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mallCaps/>
          <w:sz w:val="24"/>
          <w:szCs w:val="24"/>
        </w:rPr>
      </w:pPr>
    </w:p>
    <w:p w:rsidR="006E2075" w:rsidRDefault="006E2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cap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caps/>
          <w:sz w:val="24"/>
          <w:szCs w:val="24"/>
        </w:rPr>
      </w:pPr>
      <w:r w:rsidRPr="00E9747F">
        <w:rPr>
          <w:rFonts w:ascii="Times New Roman" w:hAnsi="Times New Roman" w:cs="Times New Roman"/>
          <w:b/>
          <w:caps/>
          <w:sz w:val="24"/>
          <w:szCs w:val="24"/>
        </w:rPr>
        <w:t>Budapest főváros X. kerület kőbányai önkormányzat</w:t>
      </w: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cap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imes New Roman" w:hAnsi="Times New Roman" w:cs="Times New Roman"/>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bCs/>
          <w:sz w:val="24"/>
          <w:szCs w:val="24"/>
        </w:rPr>
      </w:pPr>
      <w:r w:rsidRPr="00E9747F">
        <w:rPr>
          <w:rFonts w:ascii="Times New Roman" w:hAnsi="Times New Roman" w:cs="Times New Roman"/>
          <w:b/>
          <w:bCs/>
          <w:sz w:val="24"/>
          <w:szCs w:val="24"/>
        </w:rPr>
        <w:t xml:space="preserve">AJÁNLATTÉTELI FELHÍVÁS ÉS </w:t>
      </w:r>
      <w:r w:rsidR="007917A6">
        <w:rPr>
          <w:rFonts w:ascii="Times New Roman" w:hAnsi="Times New Roman" w:cs="Times New Roman"/>
          <w:b/>
          <w:bCs/>
          <w:sz w:val="24"/>
          <w:szCs w:val="24"/>
        </w:rPr>
        <w:t>KÖZBESZERZÉSI DOKUMENTUMOK</w:t>
      </w:r>
    </w:p>
    <w:p w:rsidR="007917A6" w:rsidRPr="00E9747F" w:rsidRDefault="007917A6"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bCs/>
          <w:sz w:val="24"/>
          <w:szCs w:val="24"/>
        </w:rPr>
      </w:pPr>
    </w:p>
    <w:p w:rsidR="007917A6" w:rsidRPr="007917A6" w:rsidRDefault="009F0075" w:rsidP="007917A6">
      <w:pPr>
        <w:pBdr>
          <w:top w:val="single" w:sz="4" w:space="1" w:color="auto"/>
          <w:left w:val="single" w:sz="4" w:space="4" w:color="auto"/>
          <w:bottom w:val="single" w:sz="4" w:space="1" w:color="auto"/>
          <w:right w:val="single" w:sz="4" w:space="4" w:color="auto"/>
        </w:pBdr>
        <w:shd w:val="clear" w:color="auto" w:fill="92D050"/>
        <w:jc w:val="center"/>
        <w:rPr>
          <w:rFonts w:ascii="Times New Roman" w:hAnsi="Times New Roman" w:cs="Times New Roman"/>
          <w:b/>
          <w:bCs/>
          <w:sz w:val="24"/>
          <w:szCs w:val="24"/>
        </w:rPr>
      </w:pPr>
      <w:r w:rsidRPr="007917A6">
        <w:rPr>
          <w:rFonts w:ascii="Times New Roman" w:hAnsi="Times New Roman" w:cs="Times New Roman"/>
          <w:b/>
          <w:bCs/>
          <w:sz w:val="24"/>
          <w:szCs w:val="24"/>
        </w:rPr>
        <w:t>„</w:t>
      </w:r>
      <w:r w:rsidR="007917A6">
        <w:rPr>
          <w:rFonts w:ascii="Times New Roman" w:hAnsi="Times New Roman" w:cs="Times New Roman"/>
          <w:b/>
          <w:bCs/>
          <w:sz w:val="24"/>
          <w:szCs w:val="24"/>
        </w:rPr>
        <w:t xml:space="preserve">Vagyon </w:t>
      </w:r>
      <w:r w:rsidR="007917A6" w:rsidRPr="007917A6">
        <w:rPr>
          <w:rFonts w:ascii="Times New Roman" w:hAnsi="Times New Roman" w:cs="Times New Roman"/>
          <w:b/>
          <w:bCs/>
          <w:sz w:val="24"/>
          <w:szCs w:val="24"/>
        </w:rPr>
        <w:t>-és felelősségbiztosítási szerződés Budapest Főváros X. kerület Kőbányai Önkormányzat és intézményei számára”</w:t>
      </w:r>
    </w:p>
    <w:p w:rsidR="007917A6" w:rsidRPr="007917A6" w:rsidRDefault="007917A6" w:rsidP="007917A6">
      <w:pPr>
        <w:pBdr>
          <w:top w:val="single" w:sz="4" w:space="1" w:color="auto"/>
          <w:left w:val="single" w:sz="4" w:space="4" w:color="auto"/>
          <w:bottom w:val="single" w:sz="4" w:space="1" w:color="auto"/>
          <w:right w:val="single" w:sz="4" w:space="4" w:color="auto"/>
        </w:pBdr>
        <w:shd w:val="clear" w:color="auto" w:fill="92D050"/>
        <w:rPr>
          <w:rFonts w:ascii="Times New Roman" w:hAnsi="Times New Roman" w:cs="Times New Roman"/>
          <w:b/>
          <w:bCs/>
          <w:sz w:val="24"/>
          <w:szCs w:val="24"/>
        </w:rPr>
      </w:pPr>
    </w:p>
    <w:p w:rsidR="007917A6" w:rsidRPr="006D56A5" w:rsidRDefault="007917A6" w:rsidP="007917A6">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bCs/>
          <w:sz w:val="24"/>
          <w:szCs w:val="24"/>
        </w:rPr>
      </w:pPr>
    </w:p>
    <w:p w:rsidR="009F0075" w:rsidRPr="006D56A5"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bCs/>
          <w:cap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bCs/>
          <w:cap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bCs/>
          <w:cap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bCs/>
          <w:cap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r w:rsidRPr="00E9747F">
        <w:rPr>
          <w:rFonts w:ascii="Times New Roman" w:hAnsi="Times New Roman" w:cs="Times New Roman"/>
          <w:b/>
          <w:bCs/>
          <w:caps/>
          <w:sz w:val="24"/>
          <w:szCs w:val="24"/>
        </w:rPr>
        <w:t xml:space="preserve">Tárgyú </w:t>
      </w:r>
      <w:r w:rsidR="007917A6">
        <w:rPr>
          <w:rFonts w:ascii="Times New Roman" w:hAnsi="Times New Roman" w:cs="Times New Roman"/>
          <w:b/>
          <w:bCs/>
          <w:caps/>
          <w:sz w:val="24"/>
          <w:szCs w:val="24"/>
        </w:rPr>
        <w:t>nemzeti</w:t>
      </w:r>
      <w:r w:rsidRPr="00E9747F">
        <w:rPr>
          <w:rFonts w:ascii="Times New Roman" w:hAnsi="Times New Roman" w:cs="Times New Roman"/>
          <w:b/>
          <w:bCs/>
          <w:caps/>
          <w:sz w:val="24"/>
          <w:szCs w:val="24"/>
        </w:rPr>
        <w:t xml:space="preserve"> eljárásrend szerinti tárgyalásos eljáráshoz</w:t>
      </w: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7917A6" w:rsidRDefault="007917A6"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7917A6" w:rsidRDefault="007917A6"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7917A6" w:rsidRPr="00E9747F" w:rsidRDefault="007917A6"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Pr="00E9747F" w:rsidRDefault="007917A6"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2018</w:t>
      </w:r>
      <w:r w:rsidR="009F0075" w:rsidRPr="00E9747F">
        <w:rPr>
          <w:rFonts w:ascii="Times New Roman" w:hAnsi="Times New Roman" w:cs="Times New Roman"/>
          <w:b/>
          <w:bCs/>
          <w:sz w:val="24"/>
          <w:szCs w:val="24"/>
        </w:rPr>
        <w:t>.</w:t>
      </w:r>
    </w:p>
    <w:p w:rsidR="009F0075" w:rsidRPr="00E9747F" w:rsidRDefault="009F0075" w:rsidP="0043529F">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Cs/>
          <w:sz w:val="24"/>
          <w:szCs w:val="24"/>
        </w:rPr>
      </w:pPr>
    </w:p>
    <w:p w:rsidR="009F0075" w:rsidRPr="00E9747F" w:rsidRDefault="009F0075" w:rsidP="0010617C">
      <w:pPr>
        <w:spacing w:after="0" w:line="240" w:lineRule="auto"/>
        <w:jc w:val="both"/>
        <w:rPr>
          <w:rFonts w:ascii="Times New Roman" w:hAnsi="Times New Roman" w:cs="Times New Roman"/>
          <w:vanish/>
          <w:sz w:val="24"/>
          <w:szCs w:val="24"/>
          <w:lang w:eastAsia="hu-HU"/>
        </w:rPr>
      </w:pPr>
    </w:p>
    <w:p w:rsidR="009F0075" w:rsidRPr="00E9747F" w:rsidRDefault="009F0075" w:rsidP="0010617C">
      <w:pPr>
        <w:spacing w:after="0" w:line="240" w:lineRule="auto"/>
        <w:jc w:val="both"/>
        <w:rPr>
          <w:rFonts w:ascii="Times New Roman" w:hAnsi="Times New Roman" w:cs="Times New Roman"/>
          <w:vanish/>
          <w:sz w:val="24"/>
          <w:szCs w:val="24"/>
          <w:lang w:eastAsia="hu-HU"/>
        </w:rPr>
      </w:pPr>
    </w:p>
    <w:p w:rsidR="009F0075" w:rsidRPr="00E9747F" w:rsidRDefault="009F0075" w:rsidP="0010617C">
      <w:pPr>
        <w:spacing w:after="0" w:line="240" w:lineRule="auto"/>
        <w:jc w:val="both"/>
        <w:rPr>
          <w:rFonts w:ascii="Times New Roman" w:hAnsi="Times New Roman" w:cs="Times New Roman"/>
          <w:vanish/>
          <w:sz w:val="24"/>
          <w:szCs w:val="24"/>
          <w:lang w:eastAsia="hu-HU"/>
        </w:rPr>
      </w:pPr>
    </w:p>
    <w:p w:rsidR="009F0075" w:rsidRPr="00E9747F" w:rsidRDefault="009F0075" w:rsidP="0010617C">
      <w:pPr>
        <w:spacing w:after="0" w:line="240" w:lineRule="auto"/>
        <w:jc w:val="both"/>
        <w:rPr>
          <w:rFonts w:ascii="Times New Roman" w:hAnsi="Times New Roman" w:cs="Times New Roman"/>
          <w:vanish/>
          <w:sz w:val="24"/>
          <w:szCs w:val="24"/>
          <w:lang w:eastAsia="hu-HU"/>
        </w:rPr>
      </w:pPr>
    </w:p>
    <w:p w:rsidR="009F0075" w:rsidRPr="00E9747F" w:rsidRDefault="009F0075" w:rsidP="00C3474A">
      <w:pPr>
        <w:spacing w:after="0" w:line="240" w:lineRule="auto"/>
        <w:jc w:val="both"/>
        <w:rPr>
          <w:rFonts w:ascii="Times New Roman" w:hAnsi="Times New Roman" w:cs="Times New Roman"/>
          <w:sz w:val="24"/>
          <w:szCs w:val="24"/>
        </w:rPr>
      </w:pPr>
    </w:p>
    <w:p w:rsidR="009F0075" w:rsidRPr="007917A6" w:rsidRDefault="009F0075" w:rsidP="007917A6">
      <w:pPr>
        <w:spacing w:after="0" w:line="240" w:lineRule="auto"/>
        <w:rPr>
          <w:rFonts w:ascii="Times New Roman" w:hAnsi="Times New Roman" w:cs="Times New Roman"/>
          <w:bCs/>
          <w:caps/>
          <w:sz w:val="24"/>
          <w:szCs w:val="24"/>
        </w:rPr>
      </w:pPr>
      <w:r w:rsidRPr="00E9747F">
        <w:rPr>
          <w:rFonts w:ascii="Times New Roman" w:hAnsi="Times New Roman" w:cs="Times New Roman"/>
          <w:bCs/>
          <w:caps/>
          <w:sz w:val="24"/>
          <w:szCs w:val="24"/>
        </w:rPr>
        <w:br w:type="page"/>
      </w:r>
    </w:p>
    <w:p w:rsidR="009F0075" w:rsidRPr="00E9747F" w:rsidRDefault="009F0075" w:rsidP="007917A6">
      <w:pPr>
        <w:numPr>
          <w:ilvl w:val="0"/>
          <w:numId w:val="16"/>
        </w:num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bCs/>
          <w:caps/>
          <w:sz w:val="24"/>
          <w:szCs w:val="24"/>
        </w:rPr>
      </w:pPr>
      <w:r w:rsidRPr="00E9747F">
        <w:rPr>
          <w:rFonts w:ascii="Times New Roman" w:hAnsi="Times New Roman" w:cs="Times New Roman"/>
          <w:b/>
          <w:bCs/>
          <w:caps/>
          <w:sz w:val="24"/>
          <w:szCs w:val="24"/>
        </w:rPr>
        <w:lastRenderedPageBreak/>
        <w:t>ajánlattételi felhívás</w:t>
      </w:r>
    </w:p>
    <w:p w:rsidR="009F0075" w:rsidRPr="00E9747F" w:rsidRDefault="009F0075" w:rsidP="00C4441E">
      <w:pPr>
        <w:spacing w:after="0" w:line="240" w:lineRule="auto"/>
        <w:rPr>
          <w:rFonts w:ascii="Times New Roman" w:hAnsi="Times New Roman" w:cs="Times New Roman"/>
          <w:bCs/>
          <w:caps/>
          <w:sz w:val="24"/>
          <w:szCs w:val="24"/>
        </w:rPr>
      </w:pPr>
    </w:p>
    <w:p w:rsidR="009F0075" w:rsidRPr="00E9747F" w:rsidRDefault="009F0075" w:rsidP="00C4441E">
      <w:pPr>
        <w:spacing w:after="0"/>
        <w:jc w:val="center"/>
        <w:rPr>
          <w:rFonts w:ascii="Times New Roman" w:hAnsi="Times New Roman" w:cs="Times New Roman"/>
          <w:b/>
          <w:bCs/>
          <w:spacing w:val="60"/>
          <w:sz w:val="24"/>
          <w:szCs w:val="24"/>
        </w:rPr>
      </w:pPr>
      <w:r w:rsidRPr="00E9747F">
        <w:rPr>
          <w:rFonts w:ascii="Times New Roman" w:hAnsi="Times New Roman" w:cs="Times New Roman"/>
          <w:b/>
          <w:bCs/>
          <w:spacing w:val="60"/>
          <w:sz w:val="24"/>
          <w:szCs w:val="24"/>
        </w:rPr>
        <w:t>AJÁNLATTÉTELI FELHÍVÁS</w:t>
      </w:r>
    </w:p>
    <w:p w:rsidR="009F0075" w:rsidRPr="00E9747F" w:rsidRDefault="009F0075" w:rsidP="00C4441E">
      <w:pPr>
        <w:tabs>
          <w:tab w:val="left" w:pos="360"/>
        </w:tabs>
        <w:spacing w:after="0" w:line="240" w:lineRule="auto"/>
        <w:rPr>
          <w:rFonts w:ascii="Times New Roman" w:hAnsi="Times New Roman" w:cs="Times New Roman"/>
          <w:bCs/>
          <w:sz w:val="24"/>
          <w:szCs w:val="24"/>
        </w:rPr>
      </w:pPr>
      <w:bookmarkStart w:id="0" w:name="pr292"/>
    </w:p>
    <w:p w:rsidR="009F0075" w:rsidRPr="00E9747F" w:rsidRDefault="009F0075" w:rsidP="002D173C">
      <w:pPr>
        <w:tabs>
          <w:tab w:val="left" w:pos="426"/>
        </w:tabs>
        <w:spacing w:after="0" w:line="240" w:lineRule="auto"/>
        <w:rPr>
          <w:rFonts w:ascii="Times New Roman" w:hAnsi="Times New Roman" w:cs="Times New Roman"/>
          <w:b/>
          <w:bCs/>
          <w:sz w:val="24"/>
          <w:szCs w:val="24"/>
        </w:rPr>
      </w:pPr>
      <w:r w:rsidRPr="00E9747F">
        <w:rPr>
          <w:rFonts w:ascii="Times New Roman" w:hAnsi="Times New Roman" w:cs="Times New Roman"/>
          <w:b/>
          <w:bCs/>
          <w:sz w:val="24"/>
          <w:szCs w:val="24"/>
        </w:rPr>
        <w:t>1.</w:t>
      </w:r>
      <w:r w:rsidRPr="00E9747F">
        <w:rPr>
          <w:rFonts w:ascii="Times New Roman" w:hAnsi="Times New Roman" w:cs="Times New Roman"/>
          <w:b/>
          <w:bCs/>
          <w:sz w:val="24"/>
          <w:szCs w:val="24"/>
        </w:rPr>
        <w:tab/>
        <w:t>Ajánlatkérő adatai:</w:t>
      </w:r>
    </w:p>
    <w:p w:rsidR="009F0075" w:rsidRPr="00E9747F" w:rsidRDefault="009F0075" w:rsidP="002D173C">
      <w:pPr>
        <w:spacing w:after="0" w:line="240" w:lineRule="auto"/>
        <w:rPr>
          <w:rFonts w:ascii="Times New Roman" w:hAnsi="Times New Roman" w:cs="Times New Roman"/>
          <w:sz w:val="24"/>
          <w:szCs w:val="24"/>
          <w:lang w:eastAsia="hu-HU"/>
        </w:rPr>
      </w:pPr>
      <w:r w:rsidRPr="00E9747F">
        <w:rPr>
          <w:rFonts w:ascii="Times New Roman" w:hAnsi="Times New Roman" w:cs="Times New Roman"/>
          <w:sz w:val="24"/>
          <w:szCs w:val="24"/>
          <w:lang w:eastAsia="hu-HU"/>
        </w:rPr>
        <w:t>Budapest Főváros X. kerület Kőbányai Önkormányzat</w:t>
      </w:r>
    </w:p>
    <w:p w:rsidR="009F0075" w:rsidRPr="00E9747F" w:rsidRDefault="009F0075" w:rsidP="002D173C">
      <w:pPr>
        <w:spacing w:after="0" w:line="240" w:lineRule="auto"/>
        <w:rPr>
          <w:rFonts w:ascii="Times New Roman" w:hAnsi="Times New Roman" w:cs="Times New Roman"/>
          <w:sz w:val="24"/>
          <w:szCs w:val="24"/>
          <w:lang w:eastAsia="hu-HU"/>
        </w:rPr>
      </w:pPr>
      <w:r w:rsidRPr="00E9747F">
        <w:rPr>
          <w:rFonts w:ascii="Times New Roman" w:hAnsi="Times New Roman" w:cs="Times New Roman"/>
          <w:sz w:val="24"/>
          <w:szCs w:val="24"/>
          <w:lang w:eastAsia="hu-HU"/>
        </w:rPr>
        <w:t>1102 Budapest, Szent László tér 29.</w:t>
      </w:r>
    </w:p>
    <w:p w:rsidR="009F0075" w:rsidRPr="00E9747F" w:rsidRDefault="009F0075" w:rsidP="002D173C">
      <w:pPr>
        <w:spacing w:after="0" w:line="240" w:lineRule="auto"/>
        <w:rPr>
          <w:rFonts w:ascii="Times New Roman" w:hAnsi="Times New Roman" w:cs="Times New Roman"/>
          <w:sz w:val="24"/>
          <w:szCs w:val="24"/>
          <w:lang w:eastAsia="hu-HU"/>
        </w:rPr>
      </w:pPr>
      <w:r w:rsidRPr="00E9747F">
        <w:rPr>
          <w:rFonts w:ascii="Times New Roman" w:hAnsi="Times New Roman" w:cs="Times New Roman"/>
          <w:sz w:val="24"/>
          <w:szCs w:val="24"/>
          <w:lang w:eastAsia="hu-HU"/>
        </w:rPr>
        <w:t xml:space="preserve">Kapcsolattartó: </w:t>
      </w:r>
      <w:r w:rsidR="007917A6">
        <w:rPr>
          <w:rFonts w:ascii="Times New Roman" w:hAnsi="Times New Roman" w:cs="Times New Roman"/>
          <w:sz w:val="24"/>
          <w:szCs w:val="24"/>
          <w:lang w:eastAsia="hu-HU"/>
        </w:rPr>
        <w:t>Varga Noémi pályázati referens</w:t>
      </w:r>
    </w:p>
    <w:p w:rsidR="007917A6" w:rsidRPr="00E9747F" w:rsidRDefault="009F0075" w:rsidP="002D173C">
      <w:pPr>
        <w:spacing w:after="0" w:line="240" w:lineRule="auto"/>
        <w:rPr>
          <w:rFonts w:ascii="Times New Roman" w:hAnsi="Times New Roman" w:cs="Times New Roman"/>
          <w:sz w:val="24"/>
          <w:szCs w:val="24"/>
          <w:lang w:eastAsia="hu-HU"/>
        </w:rPr>
      </w:pPr>
      <w:r w:rsidRPr="00E9747F">
        <w:rPr>
          <w:rFonts w:ascii="Times New Roman" w:hAnsi="Times New Roman" w:cs="Times New Roman"/>
          <w:sz w:val="24"/>
          <w:szCs w:val="24"/>
          <w:lang w:eastAsia="hu-HU"/>
        </w:rPr>
        <w:t>Tel: +36 1433</w:t>
      </w:r>
      <w:r w:rsidR="007917A6">
        <w:rPr>
          <w:rFonts w:ascii="Times New Roman" w:hAnsi="Times New Roman" w:cs="Times New Roman"/>
          <w:sz w:val="24"/>
          <w:szCs w:val="24"/>
          <w:lang w:eastAsia="hu-HU"/>
        </w:rPr>
        <w:t>-8165</w:t>
      </w:r>
    </w:p>
    <w:p w:rsidR="009F0075" w:rsidRDefault="007917A6" w:rsidP="002D173C">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Fax: +36 1 433-8</w:t>
      </w:r>
      <w:r w:rsidR="009F0075" w:rsidRPr="00E9747F">
        <w:rPr>
          <w:rFonts w:ascii="Times New Roman" w:hAnsi="Times New Roman" w:cs="Times New Roman"/>
          <w:sz w:val="24"/>
          <w:szCs w:val="24"/>
          <w:lang w:eastAsia="hu-HU"/>
        </w:rPr>
        <w:t>230</w:t>
      </w:r>
    </w:p>
    <w:p w:rsidR="007917A6" w:rsidRPr="00E9747F" w:rsidRDefault="007917A6" w:rsidP="002D173C">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Email: kozbeszerzes@kobanya.hu</w:t>
      </w:r>
    </w:p>
    <w:p w:rsidR="009F0075" w:rsidRPr="00E9747F" w:rsidRDefault="009F0075" w:rsidP="00E47507">
      <w:pPr>
        <w:pStyle w:val="NormlWeb"/>
        <w:spacing w:before="0" w:beforeAutospacing="0" w:after="0" w:afterAutospacing="0"/>
        <w:ind w:right="150"/>
        <w:jc w:val="both"/>
        <w:rPr>
          <w:bCs/>
          <w:caps/>
          <w:lang w:eastAsia="en-US"/>
        </w:rPr>
      </w:pPr>
    </w:p>
    <w:p w:rsidR="009F0075" w:rsidRPr="002D173C" w:rsidRDefault="009F0075" w:rsidP="00C4441E">
      <w:pPr>
        <w:pStyle w:val="NormlWeb"/>
        <w:tabs>
          <w:tab w:val="left" w:pos="426"/>
        </w:tabs>
        <w:spacing w:before="0" w:beforeAutospacing="0" w:after="0" w:afterAutospacing="0"/>
        <w:ind w:right="150"/>
        <w:jc w:val="both"/>
        <w:rPr>
          <w:bCs/>
          <w:shd w:val="clear" w:color="auto" w:fill="FFFFFF"/>
        </w:rPr>
      </w:pPr>
      <w:r w:rsidRPr="00E9747F">
        <w:rPr>
          <w:b/>
          <w:bCs/>
        </w:rPr>
        <w:t>2.</w:t>
      </w:r>
      <w:r w:rsidRPr="00E9747F">
        <w:rPr>
          <w:b/>
          <w:bCs/>
        </w:rPr>
        <w:tab/>
      </w:r>
      <w:r w:rsidR="007917A6">
        <w:rPr>
          <w:rStyle w:val="apple-converted-space"/>
          <w:b/>
          <w:bCs/>
          <w:shd w:val="clear" w:color="auto" w:fill="FFFFFF"/>
        </w:rPr>
        <w:t>A részvételi felhívás</w:t>
      </w:r>
      <w:r w:rsidR="007050EA">
        <w:rPr>
          <w:rStyle w:val="apple-converted-space"/>
          <w:b/>
          <w:bCs/>
          <w:shd w:val="clear" w:color="auto" w:fill="FFFFFF"/>
        </w:rPr>
        <w:t xml:space="preserve"> közvetlen</w:t>
      </w:r>
      <w:r w:rsidR="007917A6">
        <w:rPr>
          <w:rStyle w:val="apple-converted-space"/>
          <w:b/>
          <w:bCs/>
          <w:shd w:val="clear" w:color="auto" w:fill="FFFFFF"/>
        </w:rPr>
        <w:t xml:space="preserve"> megküldésének</w:t>
      </w:r>
      <w:r w:rsidRPr="00E9747F">
        <w:rPr>
          <w:b/>
          <w:bCs/>
          <w:shd w:val="clear" w:color="auto" w:fill="FFFFFF"/>
        </w:rPr>
        <w:t xml:space="preserve"> napja:</w:t>
      </w:r>
      <w:r w:rsidR="007917A6">
        <w:rPr>
          <w:b/>
          <w:bCs/>
          <w:shd w:val="clear" w:color="auto" w:fill="FFFFFF"/>
        </w:rPr>
        <w:t xml:space="preserve"> </w:t>
      </w:r>
      <w:r w:rsidR="007917A6" w:rsidRPr="002D173C">
        <w:rPr>
          <w:bCs/>
          <w:shd w:val="clear" w:color="auto" w:fill="FFFFFF"/>
        </w:rPr>
        <w:t>Az ajánlatkérő a Kbt. 113.§ szerinti részvételi felhívást 2018.03.06. napján küldte meg a jelentkezőknek és az általa ajánlattételre felhívott gazdasági szereplőknek.</w:t>
      </w:r>
    </w:p>
    <w:p w:rsidR="009F0075" w:rsidRPr="00E9747F" w:rsidRDefault="009F0075" w:rsidP="006B4BF1">
      <w:pPr>
        <w:spacing w:after="0" w:line="240" w:lineRule="auto"/>
        <w:ind w:firstLine="390"/>
        <w:jc w:val="both"/>
        <w:rPr>
          <w:rFonts w:ascii="Times New Roman" w:hAnsi="Times New Roman" w:cs="Times New Roman"/>
          <w:sz w:val="24"/>
          <w:szCs w:val="24"/>
        </w:rPr>
      </w:pPr>
    </w:p>
    <w:p w:rsidR="009F0075" w:rsidRPr="00E9747F" w:rsidRDefault="009F0075" w:rsidP="002D173C">
      <w:pPr>
        <w:pStyle w:val="NormlWeb"/>
        <w:tabs>
          <w:tab w:val="left" w:pos="426"/>
        </w:tabs>
        <w:spacing w:before="0" w:beforeAutospacing="0" w:after="0" w:afterAutospacing="0"/>
        <w:jc w:val="both"/>
        <w:rPr>
          <w:b/>
          <w:bCs/>
        </w:rPr>
      </w:pPr>
      <w:bookmarkStart w:id="1" w:name="pr293"/>
      <w:bookmarkEnd w:id="0"/>
      <w:r w:rsidRPr="00E9747F">
        <w:rPr>
          <w:b/>
          <w:bCs/>
        </w:rPr>
        <w:t>3.</w:t>
      </w:r>
      <w:r w:rsidRPr="00E9747F">
        <w:rPr>
          <w:b/>
          <w:bCs/>
        </w:rPr>
        <w:tab/>
      </w:r>
      <w:r w:rsidR="007917A6">
        <w:rPr>
          <w:b/>
          <w:bCs/>
        </w:rPr>
        <w:t>A közbeszerzési dokumentumok rendelkezésre bocsátásának módja:</w:t>
      </w:r>
    </w:p>
    <w:p w:rsidR="006E2075" w:rsidRPr="006E2075" w:rsidRDefault="007917A6" w:rsidP="006E2075">
      <w:pPr>
        <w:jc w:val="both"/>
        <w:rPr>
          <w:rFonts w:ascii="Times New Roman" w:hAnsi="Times New Roman" w:cs="Times New Roman"/>
          <w:sz w:val="24"/>
          <w:szCs w:val="24"/>
        </w:rPr>
      </w:pPr>
      <w:r w:rsidRPr="006E2075">
        <w:rPr>
          <w:rFonts w:ascii="Times New Roman" w:hAnsi="Times New Roman" w:cs="Times New Roman"/>
          <w:sz w:val="24"/>
          <w:szCs w:val="24"/>
        </w:rPr>
        <w:t>Ajánlatkérő a közbeszerzési dokumentumokat</w:t>
      </w:r>
      <w:r w:rsidR="009F0075" w:rsidRPr="006E2075">
        <w:rPr>
          <w:rFonts w:ascii="Times New Roman" w:hAnsi="Times New Roman" w:cs="Times New Roman"/>
          <w:sz w:val="24"/>
          <w:szCs w:val="24"/>
        </w:rPr>
        <w:t xml:space="preserve"> térítésmentesen </w:t>
      </w:r>
      <w:r w:rsidRPr="006E2075">
        <w:rPr>
          <w:rFonts w:ascii="Times New Roman" w:hAnsi="Times New Roman" w:cs="Times New Roman"/>
          <w:sz w:val="24"/>
          <w:szCs w:val="24"/>
        </w:rPr>
        <w:t>és elektronikusan bocsátja a</w:t>
      </w:r>
      <w:r w:rsidR="009F0075" w:rsidRPr="006E2075">
        <w:rPr>
          <w:rFonts w:ascii="Times New Roman" w:hAnsi="Times New Roman" w:cs="Times New Roman"/>
          <w:sz w:val="24"/>
          <w:szCs w:val="24"/>
        </w:rPr>
        <w:t>z ajánlattevők rendelkezésére</w:t>
      </w:r>
      <w:r w:rsidR="007050EA" w:rsidRPr="006E2075">
        <w:rPr>
          <w:rFonts w:ascii="Times New Roman" w:hAnsi="Times New Roman" w:cs="Times New Roman"/>
          <w:sz w:val="24"/>
          <w:szCs w:val="24"/>
        </w:rPr>
        <w:t>. A közbeszerzési dokumentumok a következő címről tölthetőek le:</w:t>
      </w:r>
      <w:r w:rsidR="006E2075" w:rsidRPr="006E2075">
        <w:rPr>
          <w:rFonts w:ascii="Times New Roman" w:hAnsi="Times New Roman" w:cs="Times New Roman"/>
          <w:sz w:val="24"/>
          <w:szCs w:val="24"/>
        </w:rPr>
        <w:t xml:space="preserve"> </w:t>
      </w:r>
      <w:hyperlink r:id="rId8" w:history="1">
        <w:r w:rsidR="006E2075" w:rsidRPr="006E2075">
          <w:rPr>
            <w:rStyle w:val="Hiperhivatkozs"/>
            <w:rFonts w:ascii="Times New Roman" w:hAnsi="Times New Roman"/>
            <w:sz w:val="24"/>
            <w:szCs w:val="24"/>
          </w:rPr>
          <w:t>http://www.kobanya.hu/?module=news&amp;action=list&amp;fname=vagyon_feleloseg_bizt</w:t>
        </w:r>
      </w:hyperlink>
    </w:p>
    <w:p w:rsidR="009F0075" w:rsidRPr="00E9747F" w:rsidRDefault="009F0075" w:rsidP="002D173C">
      <w:pPr>
        <w:pStyle w:val="NormlWeb"/>
        <w:spacing w:before="0" w:beforeAutospacing="0" w:after="0" w:afterAutospacing="0"/>
        <w:jc w:val="both"/>
      </w:pPr>
      <w:bookmarkStart w:id="2" w:name="pr294"/>
      <w:bookmarkEnd w:id="1"/>
    </w:p>
    <w:p w:rsidR="006D56A5" w:rsidRPr="007917A6" w:rsidRDefault="001039AF" w:rsidP="002D173C">
      <w:pPr>
        <w:pStyle w:val="NormlWeb"/>
        <w:tabs>
          <w:tab w:val="left" w:pos="426"/>
        </w:tabs>
        <w:spacing w:before="0" w:beforeAutospacing="0" w:after="0" w:afterAutospacing="0"/>
        <w:jc w:val="both"/>
        <w:rPr>
          <w:b/>
          <w:bCs/>
        </w:rPr>
      </w:pPr>
      <w:r>
        <w:rPr>
          <w:b/>
          <w:bCs/>
        </w:rPr>
        <w:t>4</w:t>
      </w:r>
      <w:r w:rsidR="009F0075" w:rsidRPr="00E9747F">
        <w:rPr>
          <w:b/>
          <w:bCs/>
        </w:rPr>
        <w:t>.</w:t>
      </w:r>
      <w:r w:rsidR="009F0075" w:rsidRPr="00E9747F">
        <w:rPr>
          <w:b/>
          <w:bCs/>
        </w:rPr>
        <w:tab/>
      </w:r>
      <w:bookmarkStart w:id="3" w:name="pr295"/>
      <w:bookmarkEnd w:id="2"/>
      <w:r w:rsidR="009F0075" w:rsidRPr="00E9747F">
        <w:rPr>
          <w:b/>
          <w:bCs/>
        </w:rPr>
        <w:t>A szerződés meghatározása, amelynek megkötése érdekében a közbeszerzési eljárást lefolytatják:</w:t>
      </w:r>
      <w:r w:rsidR="007917A6">
        <w:rPr>
          <w:b/>
          <w:bCs/>
        </w:rPr>
        <w:t xml:space="preserve"> </w:t>
      </w:r>
      <w:r w:rsidR="007917A6">
        <w:rPr>
          <w:b/>
        </w:rPr>
        <w:t>biztosítási szerződés</w:t>
      </w:r>
    </w:p>
    <w:p w:rsidR="009F0075" w:rsidRPr="00E9747F" w:rsidRDefault="009F0075" w:rsidP="002D173C">
      <w:pPr>
        <w:pStyle w:val="NormlWeb"/>
        <w:spacing w:before="0" w:beforeAutospacing="0" w:after="0" w:afterAutospacing="0"/>
        <w:jc w:val="both"/>
      </w:pPr>
    </w:p>
    <w:p w:rsidR="009F0075" w:rsidRPr="00E9747F" w:rsidRDefault="001039AF" w:rsidP="002D173C">
      <w:pPr>
        <w:pStyle w:val="NormlWeb"/>
        <w:tabs>
          <w:tab w:val="left" w:pos="426"/>
        </w:tabs>
        <w:spacing w:before="0" w:beforeAutospacing="0" w:after="0" w:afterAutospacing="0"/>
        <w:jc w:val="both"/>
        <w:rPr>
          <w:b/>
          <w:bCs/>
        </w:rPr>
      </w:pPr>
      <w:bookmarkStart w:id="4" w:name="pr296"/>
      <w:bookmarkEnd w:id="3"/>
      <w:r>
        <w:rPr>
          <w:b/>
          <w:bCs/>
        </w:rPr>
        <w:t>5</w:t>
      </w:r>
      <w:r w:rsidR="009F0075" w:rsidRPr="00E9747F">
        <w:rPr>
          <w:b/>
          <w:bCs/>
        </w:rPr>
        <w:t>.</w:t>
      </w:r>
      <w:r w:rsidR="009F0075" w:rsidRPr="00E9747F">
        <w:rPr>
          <w:b/>
          <w:bCs/>
        </w:rPr>
        <w:tab/>
        <w:t>A</w:t>
      </w:r>
      <w:r w:rsidR="009F0075" w:rsidRPr="00E9747F">
        <w:rPr>
          <w:b/>
          <w:bCs/>
          <w:shd w:val="clear" w:color="auto" w:fill="FFFFFF"/>
        </w:rPr>
        <w:t>z ajánlattételi határidő</w:t>
      </w:r>
      <w:r w:rsidR="009F0075">
        <w:rPr>
          <w:b/>
          <w:bCs/>
          <w:shd w:val="clear" w:color="auto" w:fill="FFFFFF"/>
        </w:rPr>
        <w:t>, ajánlatok bontása</w:t>
      </w:r>
      <w:r w:rsidR="009F0075" w:rsidRPr="00E9747F">
        <w:rPr>
          <w:b/>
          <w:bCs/>
          <w:shd w:val="clear" w:color="auto" w:fill="FFFFFF"/>
        </w:rPr>
        <w:t>:</w:t>
      </w:r>
    </w:p>
    <w:p w:rsidR="009F0075" w:rsidRPr="00020951" w:rsidRDefault="007917A6" w:rsidP="002D173C">
      <w:pPr>
        <w:pStyle w:val="NormlWeb"/>
        <w:spacing w:before="0" w:beforeAutospacing="0" w:after="0" w:afterAutospacing="0"/>
        <w:jc w:val="both"/>
        <w:rPr>
          <w:b/>
          <w:bCs/>
        </w:rPr>
      </w:pPr>
      <w:bookmarkStart w:id="5" w:name="pr297"/>
      <w:bookmarkEnd w:id="4"/>
      <w:r>
        <w:rPr>
          <w:b/>
        </w:rPr>
        <w:t>2018</w:t>
      </w:r>
      <w:r w:rsidR="009F0075" w:rsidRPr="00020951">
        <w:rPr>
          <w:b/>
        </w:rPr>
        <w:t xml:space="preserve">. </w:t>
      </w:r>
      <w:r w:rsidR="00C55AB8">
        <w:rPr>
          <w:b/>
        </w:rPr>
        <w:t>április 04</w:t>
      </w:r>
      <w:r>
        <w:rPr>
          <w:b/>
        </w:rPr>
        <w:t>. napján</w:t>
      </w:r>
      <w:r w:rsidR="00C55AB8">
        <w:rPr>
          <w:b/>
        </w:rPr>
        <w:t xml:space="preserve"> 10</w:t>
      </w:r>
      <w:r>
        <w:rPr>
          <w:b/>
        </w:rPr>
        <w:t>:00</w:t>
      </w:r>
      <w:r w:rsidR="009F0075" w:rsidRPr="00020951">
        <w:rPr>
          <w:b/>
        </w:rPr>
        <w:t xml:space="preserve"> óra</w:t>
      </w:r>
    </w:p>
    <w:p w:rsidR="009F0075" w:rsidRPr="00020951" w:rsidRDefault="009F0075" w:rsidP="002D173C">
      <w:pPr>
        <w:pStyle w:val="NormlWeb"/>
        <w:tabs>
          <w:tab w:val="left" w:pos="426"/>
        </w:tabs>
        <w:spacing w:before="0" w:beforeAutospacing="0" w:after="0" w:afterAutospacing="0"/>
        <w:jc w:val="both"/>
        <w:rPr>
          <w:b/>
          <w:bCs/>
        </w:rPr>
      </w:pPr>
      <w:bookmarkStart w:id="6" w:name="pr303"/>
      <w:bookmarkEnd w:id="5"/>
    </w:p>
    <w:p w:rsidR="009F0075" w:rsidRPr="00E9747F" w:rsidRDefault="001039AF" w:rsidP="002D173C">
      <w:pPr>
        <w:spacing w:after="0" w:line="240" w:lineRule="auto"/>
        <w:rPr>
          <w:rFonts w:ascii="Times New Roman" w:hAnsi="Times New Roman" w:cs="Times New Roman"/>
          <w:sz w:val="24"/>
          <w:szCs w:val="24"/>
          <w:lang w:eastAsia="hu-HU"/>
        </w:rPr>
      </w:pPr>
      <w:r>
        <w:rPr>
          <w:rFonts w:ascii="Times New Roman" w:hAnsi="Times New Roman" w:cs="Times New Roman"/>
          <w:b/>
          <w:bCs/>
          <w:sz w:val="24"/>
          <w:szCs w:val="24"/>
        </w:rPr>
        <w:t>6</w:t>
      </w:r>
      <w:r w:rsidR="009F0075" w:rsidRPr="00E9747F">
        <w:rPr>
          <w:rFonts w:ascii="Times New Roman" w:hAnsi="Times New Roman" w:cs="Times New Roman"/>
          <w:b/>
          <w:bCs/>
          <w:sz w:val="24"/>
          <w:szCs w:val="24"/>
        </w:rPr>
        <w:t>.</w:t>
      </w:r>
      <w:bookmarkStart w:id="7" w:name="pr304"/>
      <w:bookmarkEnd w:id="6"/>
      <w:r>
        <w:rPr>
          <w:rFonts w:ascii="Times New Roman" w:hAnsi="Times New Roman" w:cs="Times New Roman"/>
          <w:b/>
          <w:bCs/>
          <w:sz w:val="24"/>
          <w:szCs w:val="24"/>
        </w:rPr>
        <w:tab/>
        <w:t xml:space="preserve">Az első körös </w:t>
      </w:r>
      <w:r w:rsidR="009F0075" w:rsidRPr="00E9747F">
        <w:rPr>
          <w:rFonts w:ascii="Times New Roman" w:hAnsi="Times New Roman" w:cs="Times New Roman"/>
          <w:b/>
          <w:bCs/>
          <w:sz w:val="24"/>
          <w:szCs w:val="24"/>
        </w:rPr>
        <w:t>ajánlat</w:t>
      </w:r>
      <w:r w:rsidR="007917A6">
        <w:rPr>
          <w:rFonts w:ascii="Times New Roman" w:hAnsi="Times New Roman" w:cs="Times New Roman"/>
          <w:b/>
          <w:bCs/>
          <w:sz w:val="24"/>
          <w:szCs w:val="24"/>
        </w:rPr>
        <w:t>ok</w:t>
      </w:r>
      <w:r w:rsidR="009F0075" w:rsidRPr="00E9747F">
        <w:rPr>
          <w:rFonts w:ascii="Times New Roman" w:hAnsi="Times New Roman" w:cs="Times New Roman"/>
          <w:b/>
          <w:bCs/>
          <w:sz w:val="24"/>
          <w:szCs w:val="24"/>
        </w:rPr>
        <w:t xml:space="preserve"> benyújtásának címe:</w:t>
      </w:r>
      <w:r w:rsidR="009F0075" w:rsidRPr="00E9747F">
        <w:rPr>
          <w:rFonts w:ascii="Times New Roman" w:hAnsi="Times New Roman" w:cs="Times New Roman"/>
          <w:sz w:val="24"/>
          <w:szCs w:val="24"/>
          <w:lang w:eastAsia="hu-HU"/>
        </w:rPr>
        <w:t xml:space="preserve"> </w:t>
      </w:r>
    </w:p>
    <w:p w:rsidR="009F0075" w:rsidRPr="00E9747F" w:rsidRDefault="009F0075" w:rsidP="002D173C">
      <w:pPr>
        <w:spacing w:after="0" w:line="240" w:lineRule="auto"/>
        <w:rPr>
          <w:rFonts w:ascii="Times New Roman" w:hAnsi="Times New Roman" w:cs="Times New Roman"/>
          <w:sz w:val="24"/>
          <w:szCs w:val="24"/>
          <w:lang w:eastAsia="hu-HU"/>
        </w:rPr>
      </w:pPr>
      <w:r w:rsidRPr="00E9747F">
        <w:rPr>
          <w:rFonts w:ascii="Times New Roman" w:hAnsi="Times New Roman" w:cs="Times New Roman"/>
          <w:sz w:val="24"/>
          <w:szCs w:val="24"/>
          <w:lang w:eastAsia="hu-HU"/>
        </w:rPr>
        <w:t>Budapest Főváros X. kerület Kőbányai Önkormányzat</w:t>
      </w:r>
    </w:p>
    <w:p w:rsidR="009F0075" w:rsidRPr="00E9747F" w:rsidRDefault="009F0075" w:rsidP="002D173C">
      <w:pPr>
        <w:spacing w:after="0" w:line="240" w:lineRule="auto"/>
        <w:rPr>
          <w:rFonts w:ascii="Times New Roman" w:hAnsi="Times New Roman" w:cs="Times New Roman"/>
          <w:sz w:val="24"/>
          <w:szCs w:val="24"/>
          <w:lang w:eastAsia="hu-HU"/>
        </w:rPr>
      </w:pPr>
      <w:r w:rsidRPr="00E9747F">
        <w:rPr>
          <w:rFonts w:ascii="Times New Roman" w:hAnsi="Times New Roman" w:cs="Times New Roman"/>
          <w:sz w:val="24"/>
          <w:szCs w:val="24"/>
          <w:lang w:eastAsia="hu-HU"/>
        </w:rPr>
        <w:t>1102 Budapest, Szent László tér 29. 1. em. 131.</w:t>
      </w:r>
    </w:p>
    <w:p w:rsidR="009F0075" w:rsidRDefault="009F0075" w:rsidP="002D173C">
      <w:pPr>
        <w:spacing w:after="0" w:line="240" w:lineRule="auto"/>
        <w:rPr>
          <w:rFonts w:ascii="Times New Roman" w:hAnsi="Times New Roman" w:cs="Times New Roman"/>
          <w:sz w:val="24"/>
          <w:szCs w:val="24"/>
          <w:lang w:eastAsia="hu-HU"/>
        </w:rPr>
      </w:pPr>
    </w:p>
    <w:p w:rsidR="001039AF" w:rsidRDefault="001039AF" w:rsidP="002D173C">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Az ajánlatok benyújthatóak munkanapokon 9:00 és 15:00 óra, pénteki napokon 9:00 és 13:00 óra között, az ajánlattételi határidő lejártának napján 9:00 és 10:00 óra között a fenti címen.</w:t>
      </w:r>
    </w:p>
    <w:p w:rsidR="002D173C" w:rsidRDefault="002D173C" w:rsidP="002D173C">
      <w:pPr>
        <w:spacing w:after="0" w:line="240" w:lineRule="auto"/>
        <w:jc w:val="both"/>
        <w:rPr>
          <w:rFonts w:ascii="Times New Roman" w:hAnsi="Times New Roman" w:cs="Times New Roman"/>
          <w:sz w:val="24"/>
          <w:szCs w:val="24"/>
          <w:lang w:eastAsia="hu-HU"/>
        </w:rPr>
      </w:pPr>
    </w:p>
    <w:p w:rsidR="002D173C" w:rsidRPr="002D173C" w:rsidRDefault="002D173C" w:rsidP="002D173C">
      <w:pPr>
        <w:spacing w:after="0" w:line="240" w:lineRule="auto"/>
        <w:jc w:val="both"/>
        <w:rPr>
          <w:rFonts w:ascii="Times New Roman" w:hAnsi="Times New Roman" w:cs="Times New Roman"/>
          <w:sz w:val="24"/>
          <w:szCs w:val="24"/>
          <w:u w:val="single"/>
          <w:lang w:eastAsia="hu-HU"/>
        </w:rPr>
      </w:pPr>
      <w:r w:rsidRPr="002D173C">
        <w:rPr>
          <w:rFonts w:ascii="Times New Roman" w:hAnsi="Times New Roman" w:cs="Times New Roman"/>
          <w:sz w:val="24"/>
          <w:szCs w:val="24"/>
          <w:u w:val="single"/>
          <w:lang w:eastAsia="hu-HU"/>
        </w:rPr>
        <w:t>A benyújtás módja:</w:t>
      </w:r>
    </w:p>
    <w:p w:rsidR="002D173C" w:rsidRDefault="002D173C" w:rsidP="002D173C">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Az ajánlatokat 1 példányban papír alapon és 1 példányban – a papír alapúval mindenben megegyező tartalommal - elektronikusan kell benyújtani postai úton vagy személyesen/futár útján.</w:t>
      </w:r>
    </w:p>
    <w:p w:rsidR="001039AF" w:rsidRPr="00E9747F" w:rsidRDefault="001039AF" w:rsidP="005D65D0">
      <w:pPr>
        <w:spacing w:after="0" w:line="240" w:lineRule="auto"/>
        <w:ind w:firstLine="426"/>
        <w:rPr>
          <w:rFonts w:ascii="Times New Roman" w:hAnsi="Times New Roman" w:cs="Times New Roman"/>
          <w:sz w:val="24"/>
          <w:szCs w:val="24"/>
          <w:lang w:eastAsia="hu-HU"/>
        </w:rPr>
      </w:pPr>
    </w:p>
    <w:p w:rsidR="009F0075" w:rsidRPr="00E9747F" w:rsidRDefault="002D173C" w:rsidP="00E96F3F">
      <w:pPr>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7</w:t>
      </w:r>
      <w:r w:rsidR="009F0075" w:rsidRPr="00E9747F">
        <w:rPr>
          <w:rFonts w:ascii="Times New Roman" w:hAnsi="Times New Roman" w:cs="Times New Roman"/>
          <w:b/>
          <w:sz w:val="24"/>
          <w:szCs w:val="24"/>
          <w:lang w:eastAsia="hu-HU"/>
        </w:rPr>
        <w:t>.  A tárgyalás menete, az első tárgyalás időpontja:</w:t>
      </w:r>
    </w:p>
    <w:p w:rsidR="009F0075" w:rsidRPr="00E9747F" w:rsidRDefault="009F0075" w:rsidP="00E96F3F">
      <w:pPr>
        <w:spacing w:after="0" w:line="240" w:lineRule="auto"/>
        <w:rPr>
          <w:rFonts w:ascii="Times New Roman" w:hAnsi="Times New Roman" w:cs="Times New Roman"/>
          <w:sz w:val="24"/>
          <w:szCs w:val="24"/>
        </w:rPr>
      </w:pPr>
    </w:p>
    <w:p w:rsidR="009F0075" w:rsidRPr="00E9747F" w:rsidRDefault="009F0075" w:rsidP="0077087B">
      <w:pPr>
        <w:jc w:val="both"/>
        <w:rPr>
          <w:rFonts w:ascii="Times New Roman" w:hAnsi="Times New Roman" w:cs="Times New Roman"/>
          <w:sz w:val="24"/>
          <w:szCs w:val="24"/>
        </w:rPr>
      </w:pPr>
      <w:r w:rsidRPr="00E9747F">
        <w:rPr>
          <w:rFonts w:ascii="Times New Roman" w:hAnsi="Times New Roman" w:cs="Times New Roman"/>
          <w:sz w:val="24"/>
          <w:szCs w:val="24"/>
        </w:rPr>
        <w:t>Ajánlatkérő az eljárás második szakaszában előreláthatóan egy alkalommal fog az ajánlattevőkkel tárgyalni, de fenntartja a jogot, hogy amennyiben szükséges újabb tárgyalási fordulót tartson. Amennyiben több tárgyalás szükséges, az adott tárgyalás lezárásakor jegyzőkönyvben kerül sor a következő tárgyalás időpontjának egyeztetésére. Ajánlatkér</w:t>
      </w:r>
      <w:r>
        <w:rPr>
          <w:rFonts w:ascii="Times New Roman" w:hAnsi="Times New Roman" w:cs="Times New Roman"/>
          <w:sz w:val="24"/>
          <w:szCs w:val="24"/>
        </w:rPr>
        <w:t xml:space="preserve">ő az ajánlattevőkkel </w:t>
      </w:r>
      <w:r w:rsidR="00AA6C89">
        <w:rPr>
          <w:rFonts w:ascii="Times New Roman" w:hAnsi="Times New Roman" w:cs="Times New Roman"/>
          <w:sz w:val="24"/>
          <w:szCs w:val="24"/>
        </w:rPr>
        <w:t>külön-külön</w:t>
      </w:r>
      <w:r w:rsidRPr="00E9747F">
        <w:rPr>
          <w:rFonts w:ascii="Times New Roman" w:hAnsi="Times New Roman" w:cs="Times New Roman"/>
          <w:sz w:val="24"/>
          <w:szCs w:val="24"/>
        </w:rPr>
        <w:t xml:space="preserve"> kíván tárgyalni.</w:t>
      </w:r>
      <w:r w:rsidR="001039AF">
        <w:rPr>
          <w:rFonts w:ascii="Times New Roman" w:hAnsi="Times New Roman" w:cs="Times New Roman"/>
          <w:sz w:val="24"/>
          <w:szCs w:val="24"/>
        </w:rPr>
        <w:t xml:space="preserve"> Az ajánlattevő hozzájárulása nélkül a tárgyaláson az ajánlatáról közölt semmilyen információ nem osztható meg a többi ajánlattevővel.</w:t>
      </w:r>
    </w:p>
    <w:p w:rsidR="009F0075" w:rsidRPr="00E9747F" w:rsidRDefault="009F0075" w:rsidP="0077087B">
      <w:pPr>
        <w:jc w:val="both"/>
        <w:rPr>
          <w:rFonts w:ascii="Times New Roman" w:hAnsi="Times New Roman" w:cs="Times New Roman"/>
          <w:sz w:val="24"/>
          <w:szCs w:val="24"/>
        </w:rPr>
      </w:pPr>
      <w:r w:rsidRPr="00E9747F">
        <w:rPr>
          <w:rFonts w:ascii="Times New Roman" w:hAnsi="Times New Roman" w:cs="Times New Roman"/>
          <w:sz w:val="24"/>
          <w:szCs w:val="24"/>
        </w:rPr>
        <w:lastRenderedPageBreak/>
        <w:t xml:space="preserve">Az eljárásban az ajánlatkérő és az ajánlattevők közötti tárgyalás arra irányul, hogy az ajánlatkérő a közbeszerzés tárgya szerinti feladatok ellátását illetően a legkedvezőbb feltételekkel köthessen szerződést. </w:t>
      </w:r>
    </w:p>
    <w:p w:rsidR="009F0075" w:rsidRDefault="009F0075" w:rsidP="0077087B">
      <w:pPr>
        <w:jc w:val="both"/>
        <w:rPr>
          <w:rFonts w:ascii="Times New Roman" w:hAnsi="Times New Roman" w:cs="Times New Roman"/>
          <w:sz w:val="24"/>
          <w:szCs w:val="24"/>
        </w:rPr>
      </w:pPr>
      <w:r w:rsidRPr="00E9747F">
        <w:rPr>
          <w:rFonts w:ascii="Times New Roman" w:hAnsi="Times New Roman" w:cs="Times New Roman"/>
          <w:sz w:val="24"/>
          <w:szCs w:val="24"/>
        </w:rPr>
        <w:t>A tárgyaláson a felek a műszaki tartalom, a szerződéses feltételek, és az ajánlati ár</w:t>
      </w:r>
      <w:r w:rsidR="006E2075">
        <w:rPr>
          <w:rFonts w:ascii="Times New Roman" w:hAnsi="Times New Roman" w:cs="Times New Roman"/>
          <w:sz w:val="24"/>
          <w:szCs w:val="24"/>
        </w:rPr>
        <w:t xml:space="preserve"> és az egyéb értékelési részszempontok szerinti tartalmi elemek</w:t>
      </w:r>
      <w:r w:rsidRPr="00E9747F">
        <w:rPr>
          <w:rFonts w:ascii="Times New Roman" w:hAnsi="Times New Roman" w:cs="Times New Roman"/>
          <w:sz w:val="24"/>
          <w:szCs w:val="24"/>
        </w:rPr>
        <w:t xml:space="preserve"> tekintetében egyeztetnek. A benyújtott ajánlat alapján mind az ajánlattevők, mind pedig az ajánlatkérő javaslatot tehet </w:t>
      </w:r>
      <w:r w:rsidR="006E2075">
        <w:rPr>
          <w:rFonts w:ascii="Times New Roman" w:hAnsi="Times New Roman" w:cs="Times New Roman"/>
          <w:sz w:val="24"/>
          <w:szCs w:val="24"/>
        </w:rPr>
        <w:t>ezek</w:t>
      </w:r>
      <w:r w:rsidRPr="00E9747F">
        <w:rPr>
          <w:rFonts w:ascii="Times New Roman" w:hAnsi="Times New Roman" w:cs="Times New Roman"/>
          <w:sz w:val="24"/>
          <w:szCs w:val="24"/>
        </w:rPr>
        <w:t xml:space="preserve"> módosítására.</w:t>
      </w:r>
    </w:p>
    <w:p w:rsidR="001039AF" w:rsidRDefault="001039AF" w:rsidP="0077087B">
      <w:pPr>
        <w:jc w:val="both"/>
        <w:rPr>
          <w:rFonts w:ascii="Times New Roman" w:hAnsi="Times New Roman" w:cs="Times New Roman"/>
          <w:sz w:val="24"/>
          <w:szCs w:val="24"/>
        </w:rPr>
      </w:pPr>
      <w:r>
        <w:rPr>
          <w:rFonts w:ascii="Times New Roman" w:hAnsi="Times New Roman" w:cs="Times New Roman"/>
          <w:sz w:val="24"/>
          <w:szCs w:val="24"/>
        </w:rPr>
        <w:t>A közbeszerzési dokumentumok III. fejezetében kötelezően előírt szerződéses feltételekről az ajánlatkérő nem tárgyal, azokat az ajánlattevők által benyújtandó szerződésnek kötelezően tartalmaznia kell.</w:t>
      </w:r>
      <w:r w:rsidR="006E2075">
        <w:rPr>
          <w:rFonts w:ascii="Times New Roman" w:hAnsi="Times New Roman" w:cs="Times New Roman"/>
          <w:sz w:val="24"/>
          <w:szCs w:val="24"/>
        </w:rPr>
        <w:t xml:space="preserve"> A tárgyalás az ajánlattevő által az ajánlatban benyújtott szerződés egyéb feltételeire terjed ki.</w:t>
      </w:r>
    </w:p>
    <w:p w:rsidR="001039AF" w:rsidRDefault="001039AF" w:rsidP="0077087B">
      <w:pPr>
        <w:jc w:val="both"/>
        <w:rPr>
          <w:rFonts w:ascii="Times New Roman" w:hAnsi="Times New Roman" w:cs="Times New Roman"/>
          <w:sz w:val="24"/>
          <w:szCs w:val="24"/>
          <w:u w:val="single"/>
        </w:rPr>
      </w:pPr>
      <w:r w:rsidRPr="006E2075">
        <w:rPr>
          <w:rFonts w:ascii="Times New Roman" w:hAnsi="Times New Roman" w:cs="Times New Roman"/>
          <w:sz w:val="24"/>
          <w:szCs w:val="24"/>
          <w:u w:val="single"/>
        </w:rPr>
        <w:t>A műszaki tartalom tekintetében az ajánlatkérő az alábbi feltételekről nem kíván tárgyalni:</w:t>
      </w:r>
    </w:p>
    <w:p w:rsidR="006E2075" w:rsidRPr="006E2075" w:rsidRDefault="006E2075" w:rsidP="0077087B">
      <w:pPr>
        <w:jc w:val="both"/>
        <w:rPr>
          <w:rFonts w:ascii="Times New Roman" w:hAnsi="Times New Roman" w:cs="Times New Roman"/>
          <w:sz w:val="24"/>
          <w:szCs w:val="24"/>
        </w:rPr>
      </w:pPr>
      <w:r w:rsidRPr="006E2075">
        <w:rPr>
          <w:rFonts w:ascii="Times New Roman" w:hAnsi="Times New Roman" w:cs="Times New Roman"/>
          <w:sz w:val="24"/>
          <w:szCs w:val="24"/>
        </w:rPr>
        <w:t>A jelen közbeszerzési dokumentumok</w:t>
      </w:r>
      <w:r w:rsidR="00584D4E">
        <w:rPr>
          <w:rFonts w:ascii="Times New Roman" w:hAnsi="Times New Roman" w:cs="Times New Roman"/>
          <w:sz w:val="24"/>
          <w:szCs w:val="24"/>
        </w:rPr>
        <w:t xml:space="preserve"> VII.</w:t>
      </w:r>
      <w:r w:rsidRPr="006E2075">
        <w:rPr>
          <w:rFonts w:ascii="Times New Roman" w:hAnsi="Times New Roman" w:cs="Times New Roman"/>
          <w:sz w:val="24"/>
          <w:szCs w:val="24"/>
        </w:rPr>
        <w:t xml:space="preserve"> részében kiadott műs</w:t>
      </w:r>
      <w:r>
        <w:rPr>
          <w:rFonts w:ascii="Times New Roman" w:hAnsi="Times New Roman" w:cs="Times New Roman"/>
          <w:sz w:val="24"/>
          <w:szCs w:val="24"/>
        </w:rPr>
        <w:t xml:space="preserve">zaki-szakmai leírásban szereplő, </w:t>
      </w:r>
      <w:r w:rsidRPr="006E2075">
        <w:rPr>
          <w:rFonts w:ascii="Times New Roman" w:hAnsi="Times New Roman" w:cs="Times New Roman"/>
          <w:sz w:val="24"/>
          <w:szCs w:val="24"/>
        </w:rPr>
        <w:t>kötelező feltételek tekintetében az ajánlatkérő nem kíván tárgyalni, azok közül kizárólag az önrészesedés mértéke képezheti a tárgyalás alapját, továbbá a műszaki-szakmai leírásban nem szereplő egyéb szakmai feltételek, kérdések tisztázása.</w:t>
      </w:r>
    </w:p>
    <w:p w:rsidR="009F0075" w:rsidRPr="00E9747F" w:rsidRDefault="009F0075" w:rsidP="0077087B">
      <w:pPr>
        <w:jc w:val="both"/>
        <w:rPr>
          <w:rFonts w:ascii="Times New Roman" w:hAnsi="Times New Roman" w:cs="Times New Roman"/>
          <w:sz w:val="24"/>
          <w:szCs w:val="24"/>
        </w:rPr>
      </w:pPr>
      <w:r w:rsidRPr="00E9747F">
        <w:rPr>
          <w:rFonts w:ascii="Times New Roman" w:hAnsi="Times New Roman" w:cs="Times New Roman"/>
          <w:sz w:val="24"/>
          <w:szCs w:val="24"/>
        </w:rPr>
        <w:t xml:space="preserve">Az ajánlattevők részéről </w:t>
      </w:r>
      <w:r w:rsidR="001039AF">
        <w:rPr>
          <w:rFonts w:ascii="Times New Roman" w:hAnsi="Times New Roman" w:cs="Times New Roman"/>
          <w:sz w:val="24"/>
          <w:szCs w:val="24"/>
        </w:rPr>
        <w:t xml:space="preserve">a </w:t>
      </w:r>
      <w:r w:rsidRPr="00E9747F">
        <w:rPr>
          <w:rFonts w:ascii="Times New Roman" w:hAnsi="Times New Roman" w:cs="Times New Roman"/>
          <w:sz w:val="24"/>
          <w:szCs w:val="24"/>
        </w:rPr>
        <w:t>nyilatkozattételre és kötelezettségvállalásra jogosult személy vehet részt a tárgyaláson. Ez lehet a cégkivonatban szereplő személy, vagy meghatalmazott. Ez utóbbi esetben a cégkivonatban szereplő cégjegyzésre jogosult személy által kiállított, 2 tanú által aláírt, magánokiratba foglalt meghatalmazást vagy közjegyző által hitelesített meghatalmazást kérünk bemutatni.</w:t>
      </w:r>
    </w:p>
    <w:p w:rsidR="009F0075" w:rsidRPr="00E9747F" w:rsidRDefault="009F0075" w:rsidP="0077087B">
      <w:pPr>
        <w:jc w:val="both"/>
        <w:rPr>
          <w:rFonts w:ascii="Times New Roman" w:hAnsi="Times New Roman" w:cs="Times New Roman"/>
          <w:sz w:val="24"/>
          <w:szCs w:val="24"/>
        </w:rPr>
      </w:pPr>
      <w:r w:rsidRPr="00E9747F">
        <w:rPr>
          <w:rFonts w:ascii="Times New Roman" w:hAnsi="Times New Roman" w:cs="Times New Roman"/>
          <w:sz w:val="24"/>
          <w:szCs w:val="24"/>
        </w:rPr>
        <w:t>Az ajánlatkérő minden egyes tárgyalásról jegyzőkönyvet készít, amelyet a tárgyalás következő fordulójának megkezdéséig (egyetlen vagy utolsó forduló esetén a tárgyalás befejezését követő két munkanapon belül) minden, az adott tárgyaláson részt vett ajánlattevőnek alá kell írnia, és részükre egy példányt át kell adni, vagy két munkanapon belül kell megküldeni.</w:t>
      </w:r>
    </w:p>
    <w:p w:rsidR="009F0075" w:rsidRPr="00E9747F" w:rsidRDefault="009F0075" w:rsidP="0077087B">
      <w:pPr>
        <w:jc w:val="both"/>
        <w:rPr>
          <w:rFonts w:ascii="Times New Roman" w:hAnsi="Times New Roman" w:cs="Times New Roman"/>
          <w:sz w:val="24"/>
          <w:szCs w:val="24"/>
        </w:rPr>
      </w:pPr>
      <w:r w:rsidRPr="00E9747F">
        <w:rPr>
          <w:rFonts w:ascii="Times New Roman" w:hAnsi="Times New Roman" w:cs="Times New Roman"/>
          <w:sz w:val="24"/>
          <w:szCs w:val="24"/>
        </w:rPr>
        <w:t>Ha az ajánlatkérő az eljárás eredményét kihirdette (az összegezést megküldte), a szerződést a felhívásnak és az ajánlatnak a tárgyalás befejezéskori tartalma szerint köti meg.</w:t>
      </w:r>
    </w:p>
    <w:p w:rsidR="009F0075" w:rsidRPr="00A925E1" w:rsidRDefault="009F0075" w:rsidP="0077087B">
      <w:pPr>
        <w:jc w:val="both"/>
        <w:rPr>
          <w:rFonts w:ascii="Times New Roman" w:hAnsi="Times New Roman" w:cs="Times New Roman"/>
          <w:sz w:val="24"/>
          <w:szCs w:val="24"/>
          <w:u w:val="single"/>
        </w:rPr>
      </w:pPr>
      <w:r w:rsidRPr="00A925E1">
        <w:rPr>
          <w:rFonts w:ascii="Times New Roman" w:hAnsi="Times New Roman" w:cs="Times New Roman"/>
          <w:sz w:val="24"/>
          <w:szCs w:val="24"/>
          <w:u w:val="single"/>
        </w:rPr>
        <w:t>A tárgyalás során a közbeszerzés tárgya és feltételei nem változhatnak olyan módon, hogy</w:t>
      </w:r>
    </w:p>
    <w:p w:rsidR="001039AF" w:rsidRPr="001039AF" w:rsidRDefault="001039AF" w:rsidP="001039AF">
      <w:pPr>
        <w:spacing w:after="0" w:line="240" w:lineRule="auto"/>
        <w:jc w:val="both"/>
        <w:rPr>
          <w:rFonts w:ascii="Times New Roman" w:hAnsi="Times New Roman" w:cs="Times New Roman"/>
          <w:sz w:val="24"/>
          <w:szCs w:val="24"/>
        </w:rPr>
      </w:pPr>
      <w:r w:rsidRPr="001039AF">
        <w:rPr>
          <w:rFonts w:ascii="Times New Roman" w:hAnsi="Times New Roman" w:cs="Times New Roman"/>
          <w:sz w:val="24"/>
          <w:szCs w:val="24"/>
        </w:rPr>
        <w:t xml:space="preserve">a) az eljárást meghirdető vagy megindító felhívásban, az ajánlattételi felhívásban és az egyéb </w:t>
      </w:r>
    </w:p>
    <w:p w:rsidR="001039AF" w:rsidRPr="001039AF" w:rsidRDefault="001039AF" w:rsidP="001039AF">
      <w:pPr>
        <w:spacing w:after="0" w:line="240" w:lineRule="auto"/>
        <w:jc w:val="both"/>
        <w:rPr>
          <w:rFonts w:ascii="Times New Roman" w:hAnsi="Times New Roman" w:cs="Times New Roman"/>
          <w:sz w:val="24"/>
          <w:szCs w:val="24"/>
        </w:rPr>
      </w:pPr>
      <w:r w:rsidRPr="001039AF">
        <w:rPr>
          <w:rFonts w:ascii="Times New Roman" w:hAnsi="Times New Roman" w:cs="Times New Roman"/>
          <w:sz w:val="24"/>
          <w:szCs w:val="24"/>
        </w:rPr>
        <w:t>közbeszerzési dokumentumokban közölt feltételek olyan jelentős mértékben módosuljanak vagy egészüljenek ki, amely torzítja a versenyt vagy sérti a gazdasági szereplők esélyegyenlőségét, különösen</w:t>
      </w:r>
      <w:r>
        <w:rPr>
          <w:rFonts w:ascii="Times New Roman" w:hAnsi="Times New Roman" w:cs="Times New Roman"/>
          <w:sz w:val="24"/>
          <w:szCs w:val="24"/>
        </w:rPr>
        <w:t>,</w:t>
      </w:r>
      <w:r w:rsidRPr="001039AF">
        <w:rPr>
          <w:rFonts w:ascii="Times New Roman" w:hAnsi="Times New Roman" w:cs="Times New Roman"/>
          <w:sz w:val="24"/>
          <w:szCs w:val="24"/>
        </w:rPr>
        <w:t xml:space="preserve"> ha az új feltételek ismerete alapvetően befolyásolhatta volna az érdekelt gazdasági szereplők arra vonatkozó döntését, hogy a közbeszerzési eljárásban tudnak-e részvételre jelentkezni, vagy a változás következtében valamelyik ajánlattevő nem lenne képes a tárgyalások befejezésével végleges ajánlatot tenni,</w:t>
      </w:r>
    </w:p>
    <w:p w:rsidR="001039AF" w:rsidRPr="001039AF" w:rsidRDefault="001039AF" w:rsidP="001039AF">
      <w:pPr>
        <w:spacing w:after="0" w:line="240" w:lineRule="auto"/>
        <w:jc w:val="both"/>
        <w:rPr>
          <w:rFonts w:ascii="Times New Roman" w:hAnsi="Times New Roman" w:cs="Times New Roman"/>
          <w:sz w:val="24"/>
          <w:szCs w:val="24"/>
        </w:rPr>
      </w:pPr>
      <w:r w:rsidRPr="001039AF">
        <w:rPr>
          <w:rFonts w:ascii="Times New Roman" w:hAnsi="Times New Roman" w:cs="Times New Roman"/>
          <w:sz w:val="24"/>
          <w:szCs w:val="24"/>
        </w:rPr>
        <w:t>b) az értékelés szempontjai vagy módszere változzon,</w:t>
      </w:r>
    </w:p>
    <w:p w:rsidR="001039AF" w:rsidRPr="001039AF" w:rsidRDefault="001039AF" w:rsidP="001039AF">
      <w:pPr>
        <w:spacing w:after="0" w:line="240" w:lineRule="auto"/>
        <w:jc w:val="both"/>
        <w:rPr>
          <w:rFonts w:ascii="Times New Roman" w:hAnsi="Times New Roman" w:cs="Times New Roman"/>
          <w:sz w:val="24"/>
          <w:szCs w:val="24"/>
        </w:rPr>
      </w:pPr>
      <w:r w:rsidRPr="001039AF">
        <w:rPr>
          <w:rFonts w:ascii="Times New Roman" w:hAnsi="Times New Roman" w:cs="Times New Roman"/>
          <w:sz w:val="24"/>
          <w:szCs w:val="24"/>
        </w:rPr>
        <w:t>c) az ajánlatkérő által meghatározott, a 87. § (1) bekezdés szerinti minimumkövetelmény</w:t>
      </w:r>
      <w:r>
        <w:rPr>
          <w:rFonts w:ascii="Times New Roman" w:hAnsi="Times New Roman" w:cs="Times New Roman"/>
          <w:sz w:val="24"/>
          <w:szCs w:val="24"/>
        </w:rPr>
        <w:t>ek változzanak.</w:t>
      </w:r>
    </w:p>
    <w:p w:rsidR="002D173C" w:rsidRPr="00E9747F" w:rsidRDefault="002D173C" w:rsidP="002D173C">
      <w:pPr>
        <w:spacing w:after="0" w:line="240" w:lineRule="auto"/>
        <w:jc w:val="both"/>
        <w:rPr>
          <w:rFonts w:ascii="Times New Roman" w:hAnsi="Times New Roman" w:cs="Times New Roman"/>
          <w:sz w:val="24"/>
          <w:szCs w:val="24"/>
        </w:rPr>
      </w:pPr>
    </w:p>
    <w:p w:rsidR="009F0075" w:rsidRPr="00E9747F" w:rsidRDefault="009F0075" w:rsidP="0077087B">
      <w:pPr>
        <w:jc w:val="both"/>
        <w:rPr>
          <w:rFonts w:ascii="Times New Roman" w:hAnsi="Times New Roman" w:cs="Times New Roman"/>
          <w:sz w:val="24"/>
          <w:szCs w:val="24"/>
        </w:rPr>
      </w:pPr>
      <w:bookmarkStart w:id="8" w:name="pr714"/>
      <w:bookmarkEnd w:id="8"/>
      <w:r w:rsidRPr="00E9747F">
        <w:rPr>
          <w:rFonts w:ascii="Times New Roman" w:hAnsi="Times New Roman" w:cs="Times New Roman"/>
          <w:sz w:val="24"/>
          <w:szCs w:val="24"/>
        </w:rPr>
        <w:t xml:space="preserve">Az ajánlatkérő felhívja az ajánlattevők figyelmét, hogy az ajánlatkérő </w:t>
      </w:r>
      <w:r w:rsidR="002D173C">
        <w:rPr>
          <w:rFonts w:ascii="Times New Roman" w:hAnsi="Times New Roman" w:cs="Times New Roman"/>
          <w:sz w:val="24"/>
          <w:szCs w:val="24"/>
        </w:rPr>
        <w:t>a közbeszerzési dokumentumokban</w:t>
      </w:r>
      <w:r w:rsidRPr="00E9747F">
        <w:rPr>
          <w:rFonts w:ascii="Times New Roman" w:hAnsi="Times New Roman" w:cs="Times New Roman"/>
          <w:sz w:val="24"/>
          <w:szCs w:val="24"/>
        </w:rPr>
        <w:t xml:space="preserve"> meghatározott feltételekhez, az ajánlattevő pedig az ajánlatához a tárgyalás befejezésének időpontjától van kötve</w:t>
      </w:r>
      <w:bookmarkStart w:id="9" w:name="pr1630"/>
      <w:bookmarkEnd w:id="9"/>
      <w:r w:rsidR="00C55AB8">
        <w:rPr>
          <w:rFonts w:ascii="Times New Roman" w:hAnsi="Times New Roman" w:cs="Times New Roman"/>
          <w:sz w:val="24"/>
          <w:szCs w:val="24"/>
        </w:rPr>
        <w:t>.</w:t>
      </w:r>
    </w:p>
    <w:p w:rsidR="002D173C" w:rsidRPr="002D173C" w:rsidRDefault="002D173C" w:rsidP="002D17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2D173C">
        <w:rPr>
          <w:rFonts w:ascii="Times New Roman" w:hAnsi="Times New Roman" w:cs="Times New Roman"/>
          <w:sz w:val="24"/>
          <w:szCs w:val="24"/>
        </w:rPr>
        <w:t>z ajánlatkérő minden, a tárgyalásokon részt vevő ajánlattevőt -</w:t>
      </w:r>
      <w:r>
        <w:rPr>
          <w:rFonts w:ascii="Times New Roman" w:hAnsi="Times New Roman" w:cs="Times New Roman"/>
          <w:sz w:val="24"/>
          <w:szCs w:val="24"/>
        </w:rPr>
        <w:t xml:space="preserve"> </w:t>
      </w:r>
      <w:r w:rsidRPr="002D173C">
        <w:rPr>
          <w:rFonts w:ascii="Times New Roman" w:hAnsi="Times New Roman" w:cs="Times New Roman"/>
          <w:sz w:val="24"/>
          <w:szCs w:val="24"/>
        </w:rPr>
        <w:t xml:space="preserve">a végleges ajánlatok vagy a </w:t>
      </w:r>
    </w:p>
    <w:p w:rsidR="002D173C" w:rsidRPr="002D173C" w:rsidRDefault="002D173C" w:rsidP="002D173C">
      <w:pPr>
        <w:spacing w:after="0" w:line="240" w:lineRule="auto"/>
        <w:jc w:val="both"/>
        <w:rPr>
          <w:rFonts w:ascii="Times New Roman" w:hAnsi="Times New Roman" w:cs="Times New Roman"/>
          <w:sz w:val="24"/>
          <w:szCs w:val="24"/>
        </w:rPr>
      </w:pPr>
      <w:r w:rsidRPr="002D173C">
        <w:rPr>
          <w:rFonts w:ascii="Times New Roman" w:hAnsi="Times New Roman" w:cs="Times New Roman"/>
          <w:sz w:val="24"/>
          <w:szCs w:val="24"/>
        </w:rPr>
        <w:t>tárgyalások során az ajánlattevőktől kért módosított ajánlatok benyújtását megelőzően -</w:t>
      </w:r>
      <w:r>
        <w:rPr>
          <w:rFonts w:ascii="Times New Roman" w:hAnsi="Times New Roman" w:cs="Times New Roman"/>
          <w:sz w:val="24"/>
          <w:szCs w:val="24"/>
        </w:rPr>
        <w:t xml:space="preserve"> </w:t>
      </w:r>
      <w:r w:rsidRPr="002D173C">
        <w:rPr>
          <w:rFonts w:ascii="Times New Roman" w:hAnsi="Times New Roman" w:cs="Times New Roman"/>
          <w:sz w:val="24"/>
          <w:szCs w:val="24"/>
        </w:rPr>
        <w:t xml:space="preserve">az </w:t>
      </w:r>
    </w:p>
    <w:p w:rsidR="002D173C" w:rsidRPr="002D173C" w:rsidRDefault="002D173C" w:rsidP="002D173C">
      <w:pPr>
        <w:spacing w:after="0" w:line="240" w:lineRule="auto"/>
        <w:jc w:val="both"/>
        <w:rPr>
          <w:rFonts w:ascii="Times New Roman" w:hAnsi="Times New Roman" w:cs="Times New Roman"/>
          <w:sz w:val="24"/>
          <w:szCs w:val="24"/>
        </w:rPr>
      </w:pPr>
      <w:r w:rsidRPr="002D173C">
        <w:rPr>
          <w:rFonts w:ascii="Times New Roman" w:hAnsi="Times New Roman" w:cs="Times New Roman"/>
          <w:sz w:val="24"/>
          <w:szCs w:val="24"/>
        </w:rPr>
        <w:t xml:space="preserve">ajánlatuk módosításához megfelelő időben értesít a műszaki leírás vagy más közbeszerzési </w:t>
      </w:r>
    </w:p>
    <w:p w:rsidR="002D173C" w:rsidRDefault="002D173C" w:rsidP="002D173C">
      <w:pPr>
        <w:spacing w:after="0" w:line="240" w:lineRule="auto"/>
        <w:jc w:val="both"/>
        <w:rPr>
          <w:rFonts w:ascii="Times New Roman" w:hAnsi="Times New Roman" w:cs="Times New Roman"/>
          <w:sz w:val="24"/>
          <w:szCs w:val="24"/>
        </w:rPr>
      </w:pPr>
      <w:r w:rsidRPr="002D173C">
        <w:rPr>
          <w:rFonts w:ascii="Times New Roman" w:hAnsi="Times New Roman" w:cs="Times New Roman"/>
          <w:sz w:val="24"/>
          <w:szCs w:val="24"/>
        </w:rPr>
        <w:t>dokumentum bármely módosításáról.</w:t>
      </w:r>
    </w:p>
    <w:p w:rsidR="00584D4E" w:rsidRDefault="00584D4E" w:rsidP="0077087B">
      <w:pPr>
        <w:jc w:val="both"/>
        <w:rPr>
          <w:rFonts w:ascii="Times New Roman" w:hAnsi="Times New Roman" w:cs="Times New Roman"/>
          <w:sz w:val="24"/>
          <w:szCs w:val="24"/>
        </w:rPr>
      </w:pPr>
    </w:p>
    <w:p w:rsidR="002D173C" w:rsidRDefault="009F0075" w:rsidP="0077087B">
      <w:pPr>
        <w:jc w:val="both"/>
        <w:rPr>
          <w:rFonts w:ascii="Times New Roman" w:hAnsi="Times New Roman" w:cs="Times New Roman"/>
          <w:sz w:val="24"/>
          <w:szCs w:val="24"/>
        </w:rPr>
      </w:pPr>
      <w:r w:rsidRPr="00E9747F">
        <w:rPr>
          <w:rFonts w:ascii="Times New Roman" w:hAnsi="Times New Roman" w:cs="Times New Roman"/>
          <w:sz w:val="24"/>
          <w:szCs w:val="24"/>
        </w:rPr>
        <w:t xml:space="preserve">A tárgyalások lezárásaként az ajánlatkérő - amennyiben a változások nagyságrendje indokolja, új </w:t>
      </w:r>
      <w:r w:rsidR="00C55AB8">
        <w:rPr>
          <w:rFonts w:ascii="Times New Roman" w:hAnsi="Times New Roman" w:cs="Times New Roman"/>
          <w:sz w:val="24"/>
          <w:szCs w:val="24"/>
        </w:rPr>
        <w:t>közbeszerzési dokumentumok</w:t>
      </w:r>
      <w:r w:rsidRPr="00E9747F">
        <w:rPr>
          <w:rFonts w:ascii="Times New Roman" w:hAnsi="Times New Roman" w:cs="Times New Roman"/>
          <w:sz w:val="24"/>
          <w:szCs w:val="24"/>
        </w:rPr>
        <w:t xml:space="preserve"> rendelkezésre bocsátásával - az ajánlattevőket egy végleges ajánlat írásban és zártan történő beadására hívja fel. </w:t>
      </w:r>
    </w:p>
    <w:p w:rsidR="009F0075" w:rsidRPr="002D173C" w:rsidRDefault="00C55AB8" w:rsidP="002D173C">
      <w:pPr>
        <w:jc w:val="both"/>
        <w:rPr>
          <w:rFonts w:ascii="Times New Roman" w:hAnsi="Times New Roman" w:cs="Times New Roman"/>
          <w:sz w:val="24"/>
          <w:szCs w:val="24"/>
        </w:rPr>
      </w:pPr>
      <w:r>
        <w:rPr>
          <w:rFonts w:ascii="Times New Roman" w:hAnsi="Times New Roman" w:cs="Times New Roman"/>
          <w:sz w:val="24"/>
          <w:szCs w:val="24"/>
        </w:rPr>
        <w:t>Az</w:t>
      </w:r>
      <w:r w:rsidR="009F0075" w:rsidRPr="00E9747F">
        <w:rPr>
          <w:rFonts w:ascii="Times New Roman" w:hAnsi="Times New Roman" w:cs="Times New Roman"/>
          <w:sz w:val="24"/>
          <w:szCs w:val="24"/>
        </w:rPr>
        <w:t xml:space="preserve"> Ajánlatkérő a végleges ajánlatok bontásának megkezdésekor, az ajánlatok felbontása előtt közvetlenül ismerteti a szerződés teljesítéséhez rendelkezésre álló anyagi fedezet összegét. </w:t>
      </w:r>
    </w:p>
    <w:p w:rsidR="009F0075" w:rsidRPr="00E9747F" w:rsidRDefault="002D173C" w:rsidP="002D173C">
      <w:pPr>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8. </w:t>
      </w:r>
      <w:r w:rsidR="009F0075" w:rsidRPr="00E9747F">
        <w:rPr>
          <w:rFonts w:ascii="Times New Roman" w:hAnsi="Times New Roman" w:cs="Times New Roman"/>
          <w:b/>
          <w:sz w:val="24"/>
          <w:szCs w:val="24"/>
          <w:lang w:eastAsia="hu-HU"/>
        </w:rPr>
        <w:t>Az első tárgyalás tervezett időpontja:</w:t>
      </w:r>
      <w:r w:rsidR="00C55AB8">
        <w:rPr>
          <w:rFonts w:ascii="Times New Roman" w:hAnsi="Times New Roman" w:cs="Times New Roman"/>
          <w:b/>
          <w:sz w:val="24"/>
          <w:szCs w:val="24"/>
          <w:lang w:eastAsia="hu-HU"/>
        </w:rPr>
        <w:t xml:space="preserve"> 2018. április 11.</w:t>
      </w:r>
    </w:p>
    <w:p w:rsidR="009F0075" w:rsidRPr="00E9747F" w:rsidRDefault="009F0075" w:rsidP="002D173C">
      <w:pPr>
        <w:spacing w:after="0" w:line="240" w:lineRule="auto"/>
        <w:rPr>
          <w:rFonts w:ascii="Times New Roman" w:hAnsi="Times New Roman" w:cs="Times New Roman"/>
          <w:b/>
          <w:sz w:val="24"/>
          <w:szCs w:val="24"/>
          <w:lang w:eastAsia="hu-HU"/>
        </w:rPr>
      </w:pPr>
      <w:r w:rsidRPr="00E9747F">
        <w:rPr>
          <w:rFonts w:ascii="Times New Roman" w:hAnsi="Times New Roman" w:cs="Times New Roman"/>
          <w:b/>
          <w:sz w:val="24"/>
          <w:szCs w:val="24"/>
          <w:lang w:eastAsia="hu-HU"/>
        </w:rPr>
        <w:t>helyszíne: 1102 Budapest,</w:t>
      </w:r>
      <w:r w:rsidR="00C55AB8">
        <w:rPr>
          <w:rFonts w:ascii="Times New Roman" w:hAnsi="Times New Roman" w:cs="Times New Roman"/>
          <w:b/>
          <w:sz w:val="24"/>
          <w:szCs w:val="24"/>
          <w:lang w:eastAsia="hu-HU"/>
        </w:rPr>
        <w:t xml:space="preserve"> Szent László tér 29. 1. em</w:t>
      </w:r>
      <w:r w:rsidR="00C55AB8" w:rsidRPr="00584D4E">
        <w:rPr>
          <w:rFonts w:ascii="Times New Roman" w:hAnsi="Times New Roman" w:cs="Times New Roman"/>
          <w:b/>
          <w:sz w:val="24"/>
          <w:szCs w:val="24"/>
          <w:lang w:eastAsia="hu-HU"/>
        </w:rPr>
        <w:t>. 123</w:t>
      </w:r>
      <w:r w:rsidRPr="00584D4E">
        <w:rPr>
          <w:rFonts w:ascii="Times New Roman" w:hAnsi="Times New Roman" w:cs="Times New Roman"/>
          <w:b/>
          <w:sz w:val="24"/>
          <w:szCs w:val="24"/>
          <w:lang w:eastAsia="hu-HU"/>
        </w:rPr>
        <w:t>.</w:t>
      </w:r>
    </w:p>
    <w:p w:rsidR="009F0075" w:rsidRPr="00E9747F" w:rsidRDefault="009F0075" w:rsidP="002D173C">
      <w:pPr>
        <w:pStyle w:val="NormlWeb"/>
        <w:spacing w:before="0" w:beforeAutospacing="0" w:after="0" w:afterAutospacing="0"/>
        <w:jc w:val="both"/>
        <w:rPr>
          <w:shd w:val="clear" w:color="auto" w:fill="FFFFFF"/>
        </w:rPr>
      </w:pPr>
      <w:r w:rsidRPr="00E9747F">
        <w:rPr>
          <w:b/>
          <w:bCs/>
        </w:rPr>
        <w:tab/>
      </w:r>
      <w:r w:rsidRPr="00E9747F">
        <w:rPr>
          <w:shd w:val="clear" w:color="auto" w:fill="FFFFFF"/>
        </w:rPr>
        <w:t xml:space="preserve"> </w:t>
      </w:r>
    </w:p>
    <w:p w:rsidR="009F0075" w:rsidRPr="00E9747F" w:rsidRDefault="002D173C" w:rsidP="002D173C">
      <w:pPr>
        <w:pStyle w:val="NormlWeb"/>
        <w:tabs>
          <w:tab w:val="left" w:pos="426"/>
        </w:tabs>
        <w:spacing w:before="0" w:beforeAutospacing="0" w:after="0" w:afterAutospacing="0"/>
        <w:jc w:val="both"/>
        <w:rPr>
          <w:b/>
          <w:bCs/>
        </w:rPr>
      </w:pPr>
      <w:bookmarkStart w:id="10" w:name="pr305"/>
      <w:bookmarkEnd w:id="7"/>
      <w:r>
        <w:rPr>
          <w:b/>
          <w:bCs/>
        </w:rPr>
        <w:t xml:space="preserve">9. </w:t>
      </w:r>
      <w:r w:rsidR="009F0075" w:rsidRPr="00E9747F">
        <w:rPr>
          <w:b/>
          <w:bCs/>
        </w:rPr>
        <w:t xml:space="preserve">Az ajánlattétel nyelve, illetve </w:t>
      </w:r>
      <w:r w:rsidR="009F0075" w:rsidRPr="00E9747F">
        <w:rPr>
          <w:b/>
          <w:bCs/>
          <w:shd w:val="clear" w:color="auto" w:fill="FFFFFF"/>
        </w:rPr>
        <w:t>annak feltüntetése, hogy a magyar nyelven kívül más nyelven is benyújtható-e az ajánlat</w:t>
      </w:r>
      <w:r w:rsidR="009F0075" w:rsidRPr="00E9747F">
        <w:rPr>
          <w:b/>
          <w:bCs/>
        </w:rPr>
        <w:t>:</w:t>
      </w:r>
    </w:p>
    <w:p w:rsidR="009F0075" w:rsidRPr="00E9747F" w:rsidRDefault="009F0075" w:rsidP="002D173C">
      <w:pPr>
        <w:pStyle w:val="NormlWeb"/>
        <w:spacing w:before="0" w:beforeAutospacing="0" w:after="0" w:afterAutospacing="0"/>
        <w:jc w:val="both"/>
      </w:pPr>
      <w:r w:rsidRPr="00E9747F">
        <w:t>Magyar. Más nyelven nem nyújtható be az ajánlat.</w:t>
      </w:r>
    </w:p>
    <w:p w:rsidR="009F0075" w:rsidRPr="00E9747F" w:rsidRDefault="009F0075" w:rsidP="002D173C">
      <w:pPr>
        <w:pStyle w:val="NormlWeb"/>
        <w:tabs>
          <w:tab w:val="left" w:pos="426"/>
        </w:tabs>
        <w:spacing w:before="0" w:beforeAutospacing="0" w:after="0" w:afterAutospacing="0"/>
        <w:jc w:val="both"/>
      </w:pPr>
    </w:p>
    <w:p w:rsidR="009F0075" w:rsidRDefault="002D173C" w:rsidP="002D173C">
      <w:pPr>
        <w:pStyle w:val="NormlWeb"/>
        <w:tabs>
          <w:tab w:val="left" w:pos="426"/>
        </w:tabs>
        <w:spacing w:before="0" w:beforeAutospacing="0" w:after="0" w:afterAutospacing="0"/>
        <w:jc w:val="both"/>
        <w:rPr>
          <w:b/>
          <w:bCs/>
        </w:rPr>
      </w:pPr>
      <w:bookmarkStart w:id="11" w:name="pr306"/>
      <w:bookmarkEnd w:id="10"/>
      <w:r>
        <w:rPr>
          <w:b/>
          <w:bCs/>
        </w:rPr>
        <w:t>10</w:t>
      </w:r>
      <w:r w:rsidR="009F0075" w:rsidRPr="00E9747F">
        <w:rPr>
          <w:b/>
          <w:bCs/>
        </w:rPr>
        <w:t>.</w:t>
      </w:r>
      <w:r w:rsidR="009F0075" w:rsidRPr="00E9747F">
        <w:rPr>
          <w:b/>
          <w:bCs/>
        </w:rPr>
        <w:tab/>
        <w:t>Az</w:t>
      </w:r>
      <w:r>
        <w:rPr>
          <w:b/>
          <w:bCs/>
        </w:rPr>
        <w:t xml:space="preserve"> első körös</w:t>
      </w:r>
      <w:r w:rsidR="009F0075" w:rsidRPr="00E9747F">
        <w:rPr>
          <w:b/>
          <w:bCs/>
        </w:rPr>
        <w:t xml:space="preserve"> ajánlat(ok) felbontásának helye, ideje és az ajánlatok felbontásán jelenlétre jogosultak:</w:t>
      </w:r>
    </w:p>
    <w:p w:rsidR="002D173C" w:rsidRPr="00E9747F" w:rsidRDefault="002D173C" w:rsidP="002D173C">
      <w:pPr>
        <w:pStyle w:val="NormlWeb"/>
        <w:tabs>
          <w:tab w:val="left" w:pos="426"/>
        </w:tabs>
        <w:spacing w:before="0" w:beforeAutospacing="0" w:after="0" w:afterAutospacing="0"/>
        <w:jc w:val="both"/>
        <w:rPr>
          <w:b/>
          <w:bCs/>
        </w:rPr>
      </w:pPr>
    </w:p>
    <w:p w:rsidR="009F0075" w:rsidRPr="00E9747F" w:rsidRDefault="009F0075" w:rsidP="002D173C">
      <w:pPr>
        <w:spacing w:after="0" w:line="240" w:lineRule="auto"/>
        <w:rPr>
          <w:rFonts w:ascii="Times New Roman" w:hAnsi="Times New Roman" w:cs="Times New Roman"/>
          <w:sz w:val="24"/>
          <w:szCs w:val="24"/>
          <w:lang w:eastAsia="hu-HU"/>
        </w:rPr>
      </w:pPr>
      <w:r w:rsidRPr="00E9747F">
        <w:rPr>
          <w:rFonts w:ascii="Times New Roman" w:hAnsi="Times New Roman" w:cs="Times New Roman"/>
          <w:sz w:val="24"/>
          <w:szCs w:val="24"/>
          <w:lang w:eastAsia="hu-HU"/>
        </w:rPr>
        <w:t>Budapest Főváros X. kerület Kőbányai Önkormányzat</w:t>
      </w:r>
    </w:p>
    <w:p w:rsidR="009F0075" w:rsidRPr="00E9747F" w:rsidRDefault="009F0075" w:rsidP="002D173C">
      <w:pPr>
        <w:spacing w:after="0" w:line="240" w:lineRule="auto"/>
        <w:rPr>
          <w:rFonts w:ascii="Times New Roman" w:hAnsi="Times New Roman" w:cs="Times New Roman"/>
          <w:sz w:val="24"/>
          <w:szCs w:val="24"/>
          <w:lang w:eastAsia="hu-HU"/>
        </w:rPr>
      </w:pPr>
      <w:r w:rsidRPr="00E9747F">
        <w:rPr>
          <w:rFonts w:ascii="Times New Roman" w:hAnsi="Times New Roman" w:cs="Times New Roman"/>
          <w:sz w:val="24"/>
          <w:szCs w:val="24"/>
          <w:lang w:eastAsia="hu-HU"/>
        </w:rPr>
        <w:t>1102 Budapest,</w:t>
      </w:r>
      <w:r w:rsidR="00C55AB8">
        <w:rPr>
          <w:rFonts w:ascii="Times New Roman" w:hAnsi="Times New Roman" w:cs="Times New Roman"/>
          <w:sz w:val="24"/>
          <w:szCs w:val="24"/>
          <w:lang w:eastAsia="hu-HU"/>
        </w:rPr>
        <w:t xml:space="preserve"> Szent László tér 29. 1. em. 131</w:t>
      </w:r>
      <w:r w:rsidRPr="00E9747F">
        <w:rPr>
          <w:rFonts w:ascii="Times New Roman" w:hAnsi="Times New Roman" w:cs="Times New Roman"/>
          <w:sz w:val="24"/>
          <w:szCs w:val="24"/>
          <w:lang w:eastAsia="hu-HU"/>
        </w:rPr>
        <w:t>.</w:t>
      </w:r>
    </w:p>
    <w:p w:rsidR="009F0075" w:rsidRPr="00E9747F" w:rsidRDefault="009F0075" w:rsidP="002D173C">
      <w:pPr>
        <w:pStyle w:val="NormlWeb"/>
        <w:tabs>
          <w:tab w:val="left" w:pos="426"/>
        </w:tabs>
        <w:spacing w:before="0" w:beforeAutospacing="0" w:after="0" w:afterAutospacing="0"/>
        <w:jc w:val="both"/>
        <w:rPr>
          <w:shd w:val="clear" w:color="auto" w:fill="FFFFFF"/>
        </w:rPr>
      </w:pPr>
    </w:p>
    <w:p w:rsidR="009F0075" w:rsidRPr="002D173C" w:rsidRDefault="00C55AB8" w:rsidP="002D173C">
      <w:pPr>
        <w:pStyle w:val="NormlWeb"/>
        <w:tabs>
          <w:tab w:val="left" w:pos="426"/>
        </w:tabs>
        <w:spacing w:before="0" w:beforeAutospacing="0" w:after="0" w:afterAutospacing="0"/>
        <w:jc w:val="both"/>
        <w:rPr>
          <w:b/>
        </w:rPr>
      </w:pPr>
      <w:r w:rsidRPr="002D173C">
        <w:rPr>
          <w:b/>
        </w:rPr>
        <w:t>2018. április 04. napján 10:00</w:t>
      </w:r>
      <w:r w:rsidR="009F0075" w:rsidRPr="002D173C">
        <w:rPr>
          <w:b/>
        </w:rPr>
        <w:t xml:space="preserve"> óra</w:t>
      </w:r>
    </w:p>
    <w:p w:rsidR="009F0075" w:rsidRPr="002D173C" w:rsidRDefault="00C55AB8" w:rsidP="002D173C">
      <w:pPr>
        <w:pStyle w:val="NormlWeb"/>
        <w:spacing w:before="0" w:beforeAutospacing="0" w:after="0" w:afterAutospacing="0"/>
        <w:jc w:val="both"/>
        <w:rPr>
          <w:rFonts w:eastAsia="Times New Roman"/>
        </w:rPr>
      </w:pPr>
      <w:r w:rsidRPr="002D173C">
        <w:rPr>
          <w:rFonts w:eastAsia="Times New Roman"/>
        </w:rPr>
        <w:t>A</w:t>
      </w:r>
      <w:r w:rsidR="002D173C" w:rsidRPr="002D173C">
        <w:rPr>
          <w:rFonts w:eastAsia="Times New Roman"/>
        </w:rPr>
        <w:t xml:space="preserve"> bontáson a Kbt. Kbt. 68. § (3) bekezdésében meghatározott </w:t>
      </w:r>
      <w:r w:rsidR="009F0075" w:rsidRPr="002D173C">
        <w:rPr>
          <w:rFonts w:eastAsia="Times New Roman"/>
        </w:rPr>
        <w:t>személyek jogosultak jelen lenni.</w:t>
      </w:r>
    </w:p>
    <w:p w:rsidR="009F0075" w:rsidRPr="00E9747F" w:rsidRDefault="009F0075" w:rsidP="002D173C">
      <w:pPr>
        <w:pStyle w:val="NormlWeb"/>
        <w:spacing w:before="0" w:beforeAutospacing="0" w:after="0" w:afterAutospacing="0"/>
        <w:jc w:val="both"/>
      </w:pPr>
    </w:p>
    <w:p w:rsidR="009F0075" w:rsidRPr="00E9747F" w:rsidRDefault="002D173C" w:rsidP="002D173C">
      <w:pPr>
        <w:pStyle w:val="NormlWeb"/>
        <w:tabs>
          <w:tab w:val="left" w:pos="426"/>
        </w:tabs>
        <w:spacing w:before="0" w:beforeAutospacing="0" w:after="0" w:afterAutospacing="0"/>
        <w:jc w:val="both"/>
        <w:rPr>
          <w:b/>
          <w:bCs/>
        </w:rPr>
      </w:pPr>
      <w:r>
        <w:rPr>
          <w:b/>
          <w:bCs/>
        </w:rPr>
        <w:t>11</w:t>
      </w:r>
      <w:r w:rsidR="009F0075" w:rsidRPr="00E9747F">
        <w:rPr>
          <w:b/>
          <w:bCs/>
        </w:rPr>
        <w:t>.</w:t>
      </w:r>
      <w:bookmarkStart w:id="12" w:name="pr307"/>
      <w:bookmarkEnd w:id="11"/>
      <w:r w:rsidR="009F0075" w:rsidRPr="00E9747F">
        <w:rPr>
          <w:b/>
          <w:bCs/>
        </w:rPr>
        <w:tab/>
        <w:t>Az ajánlati kötöttség időtartama:</w:t>
      </w:r>
    </w:p>
    <w:p w:rsidR="009F0075" w:rsidRPr="00E9747F" w:rsidRDefault="009F0075" w:rsidP="002D173C">
      <w:pPr>
        <w:pStyle w:val="NormlWeb"/>
        <w:spacing w:before="0" w:beforeAutospacing="0" w:after="0" w:afterAutospacing="0"/>
        <w:jc w:val="both"/>
      </w:pPr>
      <w:r w:rsidRPr="00E9747F">
        <w:t>30 nap, a tárgyalások befejezésétől számítva.</w:t>
      </w:r>
    </w:p>
    <w:p w:rsidR="009F0075" w:rsidRPr="00E9747F" w:rsidRDefault="009F0075" w:rsidP="002D173C">
      <w:pPr>
        <w:pStyle w:val="NormlWeb"/>
        <w:tabs>
          <w:tab w:val="left" w:pos="426"/>
        </w:tabs>
        <w:spacing w:before="0" w:beforeAutospacing="0" w:after="0" w:afterAutospacing="0"/>
        <w:jc w:val="both"/>
        <w:rPr>
          <w:bCs/>
        </w:rPr>
      </w:pPr>
      <w:bookmarkStart w:id="13" w:name="pr707"/>
      <w:bookmarkEnd w:id="12"/>
    </w:p>
    <w:p w:rsidR="009F0075" w:rsidRDefault="002D173C" w:rsidP="002D173C">
      <w:pPr>
        <w:autoSpaceDE w:val="0"/>
        <w:autoSpaceDN w:val="0"/>
        <w:adjustRightInd w:val="0"/>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12</w:t>
      </w:r>
      <w:r w:rsidR="009F0075" w:rsidRPr="00E9747F">
        <w:rPr>
          <w:rFonts w:ascii="Times New Roman" w:hAnsi="Times New Roman" w:cs="Times New Roman"/>
          <w:b/>
          <w:bCs/>
          <w:sz w:val="24"/>
          <w:szCs w:val="24"/>
          <w:lang w:eastAsia="hu-HU"/>
        </w:rPr>
        <w:t xml:space="preserve">.  </w:t>
      </w:r>
      <w:r w:rsidR="00C55AB8">
        <w:rPr>
          <w:rFonts w:ascii="Times New Roman" w:hAnsi="Times New Roman" w:cs="Times New Roman"/>
          <w:b/>
          <w:bCs/>
          <w:sz w:val="24"/>
          <w:szCs w:val="24"/>
          <w:lang w:eastAsia="hu-HU"/>
        </w:rPr>
        <w:t>Értékelési</w:t>
      </w:r>
      <w:r w:rsidR="009F0075" w:rsidRPr="00E9747F">
        <w:rPr>
          <w:rFonts w:ascii="Times New Roman" w:hAnsi="Times New Roman" w:cs="Times New Roman"/>
          <w:b/>
          <w:bCs/>
          <w:sz w:val="24"/>
          <w:szCs w:val="24"/>
          <w:lang w:eastAsia="hu-HU"/>
        </w:rPr>
        <w:t xml:space="preserve"> szempont: </w:t>
      </w:r>
      <w:r w:rsidR="00C55AB8">
        <w:rPr>
          <w:rFonts w:ascii="Times New Roman" w:hAnsi="Times New Roman" w:cs="Times New Roman"/>
          <w:b/>
          <w:bCs/>
          <w:sz w:val="24"/>
          <w:szCs w:val="24"/>
          <w:lang w:eastAsia="hu-HU"/>
        </w:rPr>
        <w:t>legjobb ár-érték arány</w:t>
      </w:r>
      <w:r w:rsidR="006D56A5">
        <w:rPr>
          <w:rFonts w:ascii="Times New Roman" w:hAnsi="Times New Roman" w:cs="Times New Roman"/>
          <w:b/>
          <w:bCs/>
          <w:sz w:val="24"/>
          <w:szCs w:val="24"/>
          <w:lang w:eastAsia="hu-HU"/>
        </w:rPr>
        <w:t xml:space="preserve"> a részvételi felhívásban meghatározottak szerint.</w:t>
      </w:r>
    </w:p>
    <w:p w:rsidR="006D56A5" w:rsidRPr="00E9747F" w:rsidRDefault="006D56A5" w:rsidP="002D173C">
      <w:pPr>
        <w:autoSpaceDE w:val="0"/>
        <w:autoSpaceDN w:val="0"/>
        <w:adjustRightInd w:val="0"/>
        <w:spacing w:after="0" w:line="240" w:lineRule="auto"/>
        <w:jc w:val="both"/>
        <w:rPr>
          <w:rFonts w:ascii="Times New Roman" w:hAnsi="Times New Roman"/>
          <w:vanish/>
          <w:sz w:val="24"/>
          <w:szCs w:val="24"/>
        </w:rPr>
      </w:pPr>
    </w:p>
    <w:p w:rsidR="009F0075" w:rsidRPr="00E9747F" w:rsidRDefault="009F0075" w:rsidP="002D173C">
      <w:pPr>
        <w:pStyle w:val="Listaszerbekezds"/>
        <w:numPr>
          <w:ilvl w:val="0"/>
          <w:numId w:val="1"/>
        </w:numPr>
        <w:tabs>
          <w:tab w:val="left" w:pos="567"/>
        </w:tabs>
        <w:spacing w:after="0" w:line="240" w:lineRule="auto"/>
        <w:ind w:left="0" w:firstLine="0"/>
        <w:contextualSpacing/>
        <w:jc w:val="both"/>
        <w:rPr>
          <w:rFonts w:ascii="Times New Roman" w:hAnsi="Times New Roman"/>
          <w:vanish/>
          <w:sz w:val="24"/>
          <w:szCs w:val="24"/>
        </w:rPr>
      </w:pPr>
    </w:p>
    <w:p w:rsidR="009F0075" w:rsidRPr="00E9747F" w:rsidRDefault="009F0075" w:rsidP="002D173C">
      <w:pPr>
        <w:pStyle w:val="Listaszerbekezds"/>
        <w:numPr>
          <w:ilvl w:val="0"/>
          <w:numId w:val="1"/>
        </w:numPr>
        <w:tabs>
          <w:tab w:val="left" w:pos="567"/>
        </w:tabs>
        <w:spacing w:after="0" w:line="240" w:lineRule="auto"/>
        <w:ind w:left="0" w:firstLine="0"/>
        <w:contextualSpacing/>
        <w:jc w:val="both"/>
        <w:rPr>
          <w:rFonts w:ascii="Times New Roman" w:hAnsi="Times New Roman"/>
          <w:vanish/>
          <w:sz w:val="24"/>
          <w:szCs w:val="24"/>
        </w:rPr>
      </w:pPr>
    </w:p>
    <w:p w:rsidR="009F0075" w:rsidRPr="00E9747F" w:rsidRDefault="009F0075" w:rsidP="002D173C">
      <w:pPr>
        <w:pStyle w:val="Listaszerbekezds"/>
        <w:numPr>
          <w:ilvl w:val="0"/>
          <w:numId w:val="1"/>
        </w:numPr>
        <w:tabs>
          <w:tab w:val="left" w:pos="567"/>
        </w:tabs>
        <w:spacing w:after="0" w:line="240" w:lineRule="auto"/>
        <w:ind w:left="0" w:firstLine="0"/>
        <w:contextualSpacing/>
        <w:jc w:val="both"/>
        <w:rPr>
          <w:rFonts w:ascii="Times New Roman" w:hAnsi="Times New Roman"/>
          <w:vanish/>
          <w:sz w:val="24"/>
          <w:szCs w:val="24"/>
        </w:rPr>
      </w:pPr>
    </w:p>
    <w:p w:rsidR="009F0075" w:rsidRPr="00E9747F" w:rsidRDefault="009F0075" w:rsidP="002D173C">
      <w:pPr>
        <w:pStyle w:val="Listaszerbekezds"/>
        <w:numPr>
          <w:ilvl w:val="0"/>
          <w:numId w:val="1"/>
        </w:numPr>
        <w:tabs>
          <w:tab w:val="left" w:pos="567"/>
        </w:tabs>
        <w:spacing w:after="0" w:line="240" w:lineRule="auto"/>
        <w:ind w:left="0" w:firstLine="0"/>
        <w:contextualSpacing/>
        <w:jc w:val="both"/>
        <w:rPr>
          <w:rFonts w:ascii="Times New Roman" w:hAnsi="Times New Roman"/>
          <w:vanish/>
          <w:sz w:val="24"/>
          <w:szCs w:val="24"/>
        </w:rPr>
      </w:pPr>
    </w:p>
    <w:p w:rsidR="009F0075" w:rsidRPr="00E9747F" w:rsidRDefault="009F0075" w:rsidP="002D173C">
      <w:pPr>
        <w:pStyle w:val="Listaszerbekezds"/>
        <w:numPr>
          <w:ilvl w:val="0"/>
          <w:numId w:val="1"/>
        </w:numPr>
        <w:tabs>
          <w:tab w:val="left" w:pos="567"/>
        </w:tabs>
        <w:spacing w:after="0" w:line="240" w:lineRule="auto"/>
        <w:ind w:left="0" w:firstLine="0"/>
        <w:contextualSpacing/>
        <w:jc w:val="both"/>
        <w:rPr>
          <w:rFonts w:ascii="Times New Roman" w:hAnsi="Times New Roman"/>
          <w:vanish/>
          <w:sz w:val="24"/>
          <w:szCs w:val="24"/>
        </w:rPr>
      </w:pPr>
    </w:p>
    <w:p w:rsidR="009F0075" w:rsidRPr="00E9747F" w:rsidRDefault="009F0075" w:rsidP="002D173C">
      <w:pPr>
        <w:pStyle w:val="Listaszerbekezds"/>
        <w:numPr>
          <w:ilvl w:val="0"/>
          <w:numId w:val="1"/>
        </w:numPr>
        <w:tabs>
          <w:tab w:val="left" w:pos="567"/>
        </w:tabs>
        <w:spacing w:after="0" w:line="240" w:lineRule="auto"/>
        <w:ind w:left="0" w:firstLine="0"/>
        <w:contextualSpacing/>
        <w:jc w:val="both"/>
        <w:rPr>
          <w:rFonts w:ascii="Times New Roman" w:hAnsi="Times New Roman"/>
          <w:vanish/>
          <w:sz w:val="24"/>
          <w:szCs w:val="24"/>
        </w:rPr>
      </w:pPr>
    </w:p>
    <w:p w:rsidR="009F0075" w:rsidRPr="00E9747F" w:rsidRDefault="009F0075" w:rsidP="002D173C">
      <w:pPr>
        <w:pStyle w:val="Listaszerbekezds"/>
        <w:numPr>
          <w:ilvl w:val="0"/>
          <w:numId w:val="1"/>
        </w:numPr>
        <w:tabs>
          <w:tab w:val="left" w:pos="567"/>
        </w:tabs>
        <w:spacing w:after="0" w:line="240" w:lineRule="auto"/>
        <w:ind w:left="0" w:firstLine="0"/>
        <w:contextualSpacing/>
        <w:jc w:val="both"/>
        <w:rPr>
          <w:rFonts w:ascii="Times New Roman" w:hAnsi="Times New Roman"/>
          <w:vanish/>
          <w:sz w:val="24"/>
          <w:szCs w:val="24"/>
        </w:rPr>
      </w:pPr>
    </w:p>
    <w:p w:rsidR="009F0075" w:rsidRPr="00E9747F" w:rsidRDefault="009F0075" w:rsidP="002D173C">
      <w:pPr>
        <w:pStyle w:val="Listaszerbekezds"/>
        <w:numPr>
          <w:ilvl w:val="0"/>
          <w:numId w:val="1"/>
        </w:numPr>
        <w:tabs>
          <w:tab w:val="left" w:pos="567"/>
        </w:tabs>
        <w:spacing w:after="0" w:line="240" w:lineRule="auto"/>
        <w:ind w:left="0" w:firstLine="0"/>
        <w:contextualSpacing/>
        <w:jc w:val="both"/>
        <w:rPr>
          <w:rFonts w:ascii="Times New Roman" w:hAnsi="Times New Roman"/>
          <w:vanish/>
          <w:sz w:val="24"/>
          <w:szCs w:val="24"/>
        </w:rPr>
      </w:pPr>
    </w:p>
    <w:p w:rsidR="009F0075" w:rsidRPr="00E9747F" w:rsidRDefault="009F0075" w:rsidP="002D173C">
      <w:pPr>
        <w:pStyle w:val="Listaszerbekezds"/>
        <w:numPr>
          <w:ilvl w:val="0"/>
          <w:numId w:val="1"/>
        </w:numPr>
        <w:tabs>
          <w:tab w:val="left" w:pos="567"/>
        </w:tabs>
        <w:spacing w:after="0" w:line="240" w:lineRule="auto"/>
        <w:ind w:left="0" w:firstLine="0"/>
        <w:contextualSpacing/>
        <w:jc w:val="both"/>
        <w:rPr>
          <w:rFonts w:ascii="Times New Roman" w:hAnsi="Times New Roman"/>
          <w:vanish/>
          <w:sz w:val="24"/>
          <w:szCs w:val="24"/>
        </w:rPr>
      </w:pPr>
    </w:p>
    <w:p w:rsidR="009F0075" w:rsidRPr="00E9747F" w:rsidRDefault="009F0075" w:rsidP="002D173C">
      <w:pPr>
        <w:pStyle w:val="Listaszerbekezds"/>
        <w:numPr>
          <w:ilvl w:val="0"/>
          <w:numId w:val="1"/>
        </w:numPr>
        <w:tabs>
          <w:tab w:val="left" w:pos="567"/>
        </w:tabs>
        <w:spacing w:after="0" w:line="240" w:lineRule="auto"/>
        <w:ind w:left="0" w:firstLine="0"/>
        <w:contextualSpacing/>
        <w:jc w:val="both"/>
        <w:rPr>
          <w:rFonts w:ascii="Times New Roman" w:hAnsi="Times New Roman"/>
          <w:vanish/>
          <w:sz w:val="24"/>
          <w:szCs w:val="24"/>
        </w:rPr>
      </w:pPr>
    </w:p>
    <w:p w:rsidR="009F0075" w:rsidRPr="00E9747F" w:rsidRDefault="009F0075" w:rsidP="002D173C">
      <w:pPr>
        <w:pStyle w:val="Listaszerbekezds"/>
        <w:numPr>
          <w:ilvl w:val="0"/>
          <w:numId w:val="1"/>
        </w:numPr>
        <w:tabs>
          <w:tab w:val="left" w:pos="567"/>
        </w:tabs>
        <w:spacing w:after="0" w:line="240" w:lineRule="auto"/>
        <w:ind w:left="0" w:firstLine="0"/>
        <w:contextualSpacing/>
        <w:jc w:val="both"/>
        <w:rPr>
          <w:rFonts w:ascii="Times New Roman" w:hAnsi="Times New Roman"/>
          <w:vanish/>
          <w:sz w:val="24"/>
          <w:szCs w:val="24"/>
        </w:rPr>
      </w:pPr>
    </w:p>
    <w:p w:rsidR="009F0075" w:rsidRPr="00E9747F" w:rsidRDefault="009F0075" w:rsidP="002D173C">
      <w:pPr>
        <w:pStyle w:val="Listaszerbekezds"/>
        <w:numPr>
          <w:ilvl w:val="0"/>
          <w:numId w:val="1"/>
        </w:numPr>
        <w:tabs>
          <w:tab w:val="left" w:pos="567"/>
        </w:tabs>
        <w:spacing w:after="0" w:line="240" w:lineRule="auto"/>
        <w:ind w:left="0" w:firstLine="0"/>
        <w:contextualSpacing/>
        <w:jc w:val="both"/>
        <w:rPr>
          <w:rFonts w:ascii="Times New Roman" w:hAnsi="Times New Roman"/>
          <w:vanish/>
          <w:sz w:val="24"/>
          <w:szCs w:val="24"/>
        </w:rPr>
      </w:pPr>
    </w:p>
    <w:p w:rsidR="009F0075" w:rsidRPr="00E9747F" w:rsidRDefault="009F0075" w:rsidP="002D173C">
      <w:pPr>
        <w:autoSpaceDE w:val="0"/>
        <w:autoSpaceDN w:val="0"/>
        <w:adjustRightInd w:val="0"/>
        <w:spacing w:after="0" w:line="240" w:lineRule="auto"/>
        <w:jc w:val="both"/>
        <w:rPr>
          <w:rFonts w:ascii="Times New Roman" w:hAnsi="Times New Roman" w:cs="Times New Roman"/>
          <w:b/>
          <w:bCs/>
          <w:sz w:val="24"/>
          <w:szCs w:val="24"/>
          <w:lang w:eastAsia="hu-HU"/>
        </w:rPr>
      </w:pPr>
    </w:p>
    <w:bookmarkEnd w:id="13"/>
    <w:p w:rsidR="009F0075" w:rsidRPr="00E9747F" w:rsidRDefault="002D173C" w:rsidP="002D173C">
      <w:pPr>
        <w:pStyle w:val="NormlWeb"/>
        <w:tabs>
          <w:tab w:val="left" w:pos="426"/>
        </w:tabs>
        <w:spacing w:before="0" w:beforeAutospacing="0" w:after="0" w:afterAutospacing="0"/>
        <w:jc w:val="both"/>
        <w:rPr>
          <w:b/>
          <w:bCs/>
        </w:rPr>
      </w:pPr>
      <w:r>
        <w:rPr>
          <w:b/>
          <w:bCs/>
        </w:rPr>
        <w:t>13</w:t>
      </w:r>
      <w:r w:rsidR="009F0075" w:rsidRPr="00E9747F">
        <w:rPr>
          <w:b/>
          <w:bCs/>
        </w:rPr>
        <w:t>.</w:t>
      </w:r>
      <w:r w:rsidR="009F0075" w:rsidRPr="00E9747F">
        <w:rPr>
          <w:b/>
          <w:bCs/>
        </w:rPr>
        <w:tab/>
        <w:t>Egyéb információk:</w:t>
      </w:r>
    </w:p>
    <w:p w:rsidR="009F0075" w:rsidRPr="00E9747F" w:rsidRDefault="009F0075" w:rsidP="00C4441E">
      <w:pPr>
        <w:pStyle w:val="NormlWeb"/>
        <w:spacing w:before="0" w:beforeAutospacing="0" w:after="0" w:afterAutospacing="0"/>
        <w:ind w:left="390" w:right="150"/>
        <w:jc w:val="both"/>
      </w:pPr>
      <w:r w:rsidRPr="00E9747F">
        <w:rPr>
          <w:b/>
        </w:rPr>
        <w:t>1.</w:t>
      </w:r>
      <w:r w:rsidRPr="00E9747F">
        <w:t xml:space="preserve"> Az ajánlatnak tartalmaznia kell az ajá</w:t>
      </w:r>
      <w:r w:rsidR="00C55AB8">
        <w:t xml:space="preserve">nlattevő nyilatkozatát </w:t>
      </w:r>
      <w:r w:rsidR="00C55AB8" w:rsidRPr="007050EA">
        <w:t>a Kbt. 66. § (2</w:t>
      </w:r>
      <w:r w:rsidRPr="007050EA">
        <w:t>)</w:t>
      </w:r>
      <w:r w:rsidR="00C55AB8">
        <w:t xml:space="preserve"> bekezdésére eredetiben.</w:t>
      </w:r>
    </w:p>
    <w:p w:rsidR="009F0075" w:rsidRPr="00E9747F" w:rsidRDefault="009F0075" w:rsidP="00C4441E">
      <w:pPr>
        <w:pStyle w:val="NormlWeb"/>
        <w:spacing w:before="0" w:beforeAutospacing="0" w:after="0" w:afterAutospacing="0"/>
        <w:ind w:left="390" w:right="150"/>
        <w:jc w:val="both"/>
      </w:pPr>
      <w:r w:rsidRPr="00E9747F">
        <w:rPr>
          <w:b/>
        </w:rPr>
        <w:t>2.</w:t>
      </w:r>
      <w:r w:rsidRPr="00E9747F">
        <w:t xml:space="preserve">  Formai előírások: az ajánlatot </w:t>
      </w:r>
      <w:r w:rsidR="00C55AB8">
        <w:t xml:space="preserve">az </w:t>
      </w:r>
      <w:r w:rsidRPr="00E9747F">
        <w:t xml:space="preserve">ajánlattevőknek </w:t>
      </w:r>
      <w:r w:rsidR="00C55AB8">
        <w:t>a részvételi felhívásban megadott formai követelmények szerint kell benyújtaniuk.</w:t>
      </w:r>
    </w:p>
    <w:p w:rsidR="009F0075" w:rsidRPr="00E9747F" w:rsidRDefault="009F0075" w:rsidP="00C4441E">
      <w:pPr>
        <w:pStyle w:val="NormlWeb"/>
        <w:spacing w:before="0" w:beforeAutospacing="0" w:after="0" w:afterAutospacing="0"/>
        <w:ind w:left="390" w:right="150"/>
        <w:jc w:val="both"/>
      </w:pPr>
      <w:r w:rsidRPr="00E9747F">
        <w:t>Az ajánlathoz csatolni kell:</w:t>
      </w:r>
    </w:p>
    <w:p w:rsidR="009F0075" w:rsidRPr="00E9747F" w:rsidRDefault="009F0075" w:rsidP="005C5869">
      <w:pPr>
        <w:pStyle w:val="NormlWeb"/>
        <w:numPr>
          <w:ilvl w:val="0"/>
          <w:numId w:val="6"/>
        </w:numPr>
        <w:tabs>
          <w:tab w:val="left" w:pos="993"/>
        </w:tabs>
        <w:spacing w:before="0" w:beforeAutospacing="0" w:after="0" w:afterAutospacing="0"/>
        <w:ind w:left="993" w:right="150" w:hanging="284"/>
        <w:jc w:val="both"/>
      </w:pPr>
      <w:r w:rsidRPr="00E9747F">
        <w:t>a cégjegyzésre jogosult személy(ek) aláírási címpéldánya(i)t (aláírás mintáit), abban az esetben, ha az ajánlatot aláíró személy eltér attól, aki a részvételi jelentkezést írta alá. Cégjegyzésre nem jogosult kötelezettségvállaló(k) esetében az erre vonatkozó, a meghatalmazott aláírását is tartalmazó írásos teljes bizonyító erejű magánokiratba foglalt meghatalmazást is csatolni szükséges,</w:t>
      </w:r>
    </w:p>
    <w:p w:rsidR="009F0075" w:rsidRPr="00E9747F" w:rsidRDefault="009F0075" w:rsidP="005C5869">
      <w:pPr>
        <w:pStyle w:val="NormlWeb"/>
        <w:numPr>
          <w:ilvl w:val="0"/>
          <w:numId w:val="6"/>
        </w:numPr>
        <w:tabs>
          <w:tab w:val="left" w:pos="993"/>
        </w:tabs>
        <w:spacing w:before="0" w:beforeAutospacing="0" w:after="0" w:afterAutospacing="0"/>
        <w:ind w:left="993" w:right="150" w:hanging="284"/>
        <w:jc w:val="both"/>
      </w:pPr>
      <w:r w:rsidRPr="00E9747F">
        <w:t>az ajánlathoz csatolni kell az ajánlattevő vonatkozásában a cégbírósághoz benyújtott változásbejegyzési kérelmet és az annak érkezéséről a cégbír</w:t>
      </w:r>
      <w:r w:rsidR="00C55AB8">
        <w:t>óság által megküldött igazolást, amennyiben a részvételi jelentkezés benyújtása óta a cégügyében el nem bírált változás van folyamatban.</w:t>
      </w:r>
    </w:p>
    <w:p w:rsidR="009F0075" w:rsidRPr="00E9747F" w:rsidRDefault="009F0075" w:rsidP="00C4441E">
      <w:pPr>
        <w:pStyle w:val="NormlWeb"/>
        <w:spacing w:before="0" w:beforeAutospacing="0" w:after="0" w:afterAutospacing="0"/>
        <w:ind w:left="390" w:right="150"/>
        <w:jc w:val="both"/>
      </w:pPr>
      <w:r w:rsidRPr="00E9747F">
        <w:rPr>
          <w:b/>
        </w:rPr>
        <w:t>6.</w:t>
      </w:r>
      <w:r w:rsidRPr="00E9747F">
        <w:t xml:space="preserve"> Ajánlatkérő a kiegészítő tájékoztatást ésszerű időn belül, de legkésőbb az ajánlattételi határidő lej</w:t>
      </w:r>
      <w:r w:rsidR="00C55AB8">
        <w:t>árta előtt 2</w:t>
      </w:r>
      <w:r w:rsidRPr="00E9747F">
        <w:t xml:space="preserve"> </w:t>
      </w:r>
      <w:r w:rsidR="00C55AB8">
        <w:t>munkanappal</w:t>
      </w:r>
      <w:r w:rsidRPr="00E9747F">
        <w:t xml:space="preserve"> adja meg</w:t>
      </w:r>
      <w:r w:rsidR="00C55AB8">
        <w:t>, feltéve, hogy a kérdések az ajánlattételi határidő lejártát megelőző 3. munkanapig megérkeztek az ajánlatkérőhöz</w:t>
      </w:r>
      <w:r w:rsidRPr="00E9747F">
        <w:t>. Az ajánlatkérő konzultációt jelen eljárásban nem tart.</w:t>
      </w:r>
    </w:p>
    <w:p w:rsidR="009F0075" w:rsidRPr="00E9747F" w:rsidRDefault="009F0075" w:rsidP="00C4441E">
      <w:pPr>
        <w:pStyle w:val="NormlWeb"/>
        <w:spacing w:before="0" w:beforeAutospacing="0" w:after="0" w:afterAutospacing="0"/>
        <w:ind w:left="390" w:right="150"/>
        <w:jc w:val="both"/>
      </w:pPr>
      <w:r w:rsidRPr="00E9747F">
        <w:rPr>
          <w:b/>
        </w:rPr>
        <w:t>7.</w:t>
      </w:r>
      <w:r w:rsidRPr="00E9747F">
        <w:t xml:space="preserve"> Fordítás: az ajánlatban valamennyi igazolást és dokumentumot magyar nyelven kell benyújtani. Az ajánlatkérő a nem magyar nyelven benyújtott dokumentumok ajánlattevő általi felelős fordítását is köteles elfogadni.</w:t>
      </w:r>
    </w:p>
    <w:p w:rsidR="009F0075" w:rsidRPr="00E9747F" w:rsidRDefault="009F0075" w:rsidP="00C4441E">
      <w:pPr>
        <w:pStyle w:val="NormlWeb"/>
        <w:spacing w:before="0" w:beforeAutospacing="0" w:after="0" w:afterAutospacing="0"/>
        <w:ind w:left="390" w:right="150"/>
        <w:jc w:val="both"/>
      </w:pPr>
      <w:r w:rsidRPr="00E9747F">
        <w:rPr>
          <w:b/>
        </w:rPr>
        <w:t>8.</w:t>
      </w:r>
      <w:r w:rsidRPr="00E9747F">
        <w:t xml:space="preserve"> Irányadó Jog: a jelen ajánlattételi felhívásban nem szabályozott kérdések vonatkozásá</w:t>
      </w:r>
      <w:r w:rsidR="00C55AB8">
        <w:t>ban a közbeszerzésről szóló 2015</w:t>
      </w:r>
      <w:r w:rsidRPr="00E9747F">
        <w:t xml:space="preserve">. évi </w:t>
      </w:r>
      <w:r w:rsidR="00C55AB8">
        <w:t>CXLIII.</w:t>
      </w:r>
      <w:r w:rsidRPr="00E9747F">
        <w:t xml:space="preserve"> törvény és végrehajtási rendeleteinek előírásai szerint kell eljárni.</w:t>
      </w:r>
    </w:p>
    <w:p w:rsidR="009F0075" w:rsidRPr="00E9747F" w:rsidRDefault="009F0075" w:rsidP="00C4441E">
      <w:pPr>
        <w:pStyle w:val="NormlWeb"/>
        <w:spacing w:before="0" w:beforeAutospacing="0" w:after="0" w:afterAutospacing="0"/>
        <w:ind w:left="425" w:right="147"/>
        <w:jc w:val="both"/>
      </w:pPr>
      <w:r w:rsidRPr="00E9747F">
        <w:rPr>
          <w:b/>
        </w:rPr>
        <w:t>9.</w:t>
      </w:r>
      <w:r w:rsidRPr="00E9747F">
        <w:t xml:space="preserve"> </w:t>
      </w:r>
      <w:r w:rsidRPr="00E9747F">
        <w:rPr>
          <w:shd w:val="clear" w:color="auto" w:fill="FFFFFF"/>
        </w:rPr>
        <w:t>Irányadó valuta:</w:t>
      </w:r>
      <w:r w:rsidRPr="00E9747F">
        <w:t xml:space="preserve"> HUF. A nem a kért valutanemben rendelkezésre álló adatok vonatkozásában a Magyar Nemzeti Bank által, az eljárást megindító </w:t>
      </w:r>
      <w:r w:rsidR="00C55AB8">
        <w:t xml:space="preserve">(részvételi) </w:t>
      </w:r>
      <w:r w:rsidRPr="00E9747F">
        <w:t xml:space="preserve">felhívás </w:t>
      </w:r>
      <w:r w:rsidR="00C55AB8">
        <w:t>megküldésének</w:t>
      </w:r>
      <w:r w:rsidRPr="00E9747F">
        <w:t xml:space="preserve"> napján közzétett devizaárfolyamok képezik az átszámítás alapját. Amennyiben valamely devizát a Magyar Nemzeti Bank nem jegyez, az adott devizára az ajánlattevő szerinti ország központi bankja által az eljárást megindító felhívás megküldésének napján érvényes devizaárfolyamon számított euró ellenérték képezi az átszámítás alapját a fentiek szerint</w:t>
      </w:r>
    </w:p>
    <w:p w:rsidR="009F0075" w:rsidRPr="00E9747F" w:rsidRDefault="009F0075" w:rsidP="00C4441E">
      <w:pPr>
        <w:pStyle w:val="NormlWeb"/>
        <w:spacing w:before="0" w:beforeAutospacing="0" w:after="0" w:afterAutospacing="0"/>
        <w:ind w:left="425" w:right="147"/>
        <w:jc w:val="both"/>
      </w:pPr>
      <w:r w:rsidRPr="00E9747F">
        <w:rPr>
          <w:b/>
        </w:rPr>
        <w:t>10.</w:t>
      </w:r>
      <w:r w:rsidRPr="00E9747F">
        <w:rPr>
          <w:color w:val="336699"/>
          <w:bdr w:val="none" w:sz="0" w:space="0" w:color="auto" w:frame="1"/>
        </w:rPr>
        <w:t xml:space="preserve"> </w:t>
      </w:r>
      <w:r w:rsidRPr="00E9747F">
        <w:t>Ajánlatkérő az ajánlattételt nem köti ajánlati biztosíték nyújtásához.</w:t>
      </w:r>
    </w:p>
    <w:p w:rsidR="009F0075" w:rsidRPr="00E9747F" w:rsidRDefault="009F0075" w:rsidP="00C4441E">
      <w:pPr>
        <w:pStyle w:val="NormlWeb"/>
        <w:spacing w:before="0" w:beforeAutospacing="0" w:after="0" w:afterAutospacing="0"/>
        <w:ind w:left="391" w:right="147"/>
        <w:jc w:val="both"/>
      </w:pPr>
      <w:r w:rsidRPr="00E9747F">
        <w:rPr>
          <w:b/>
        </w:rPr>
        <w:t>11.</w:t>
      </w:r>
      <w:r w:rsidRPr="00E9747F">
        <w:t xml:space="preserve"> Irányadó idő: A jelen felhívásban megadott időpontok a Közép-európai időzóna szerint értendők.</w:t>
      </w:r>
    </w:p>
    <w:p w:rsidR="009F0075" w:rsidRPr="00E9747F" w:rsidRDefault="009F0075" w:rsidP="002321CB">
      <w:pPr>
        <w:pStyle w:val="NormlWeb"/>
        <w:spacing w:before="0" w:beforeAutospacing="0" w:after="0" w:afterAutospacing="0"/>
        <w:ind w:left="391" w:right="147"/>
        <w:jc w:val="both"/>
      </w:pPr>
      <w:r w:rsidRPr="00E9747F">
        <w:rPr>
          <w:b/>
        </w:rPr>
        <w:t>12.</w:t>
      </w:r>
      <w:r w:rsidRPr="00E9747F">
        <w:rPr>
          <w:color w:val="000000"/>
          <w:lang w:eastAsia="en-US"/>
        </w:rPr>
        <w:t xml:space="preserve"> </w:t>
      </w:r>
      <w:r w:rsidRPr="00E9747F">
        <w:t xml:space="preserve">A jelen felhívásban, illetve a dokumentációban előírt dokumentumok egyszerű másolatban is benyújthatóak, kivéve ahol eredetit ír elő </w:t>
      </w:r>
      <w:r w:rsidR="00C55AB8">
        <w:t>a Kbt. vagy a felhívás.</w:t>
      </w:r>
    </w:p>
    <w:p w:rsidR="009F0075" w:rsidRPr="00E9747F" w:rsidRDefault="009F0075" w:rsidP="00C4441E">
      <w:pPr>
        <w:pStyle w:val="NormlWeb"/>
        <w:spacing w:before="0" w:beforeAutospacing="0" w:after="0" w:afterAutospacing="0"/>
        <w:ind w:left="391" w:right="147"/>
        <w:jc w:val="both"/>
      </w:pPr>
      <w:r w:rsidRPr="00E9747F">
        <w:rPr>
          <w:b/>
        </w:rPr>
        <w:t xml:space="preserve">13. </w:t>
      </w:r>
      <w:r w:rsidRPr="00E9747F">
        <w:t>Az ajánlattevők jelen eljárásban többváltozatú (alternatív) ajánlatot nem tehetnek, az ilyen ajánlatokat ajánlatkérő érvénytelennek nyilvánítja, tekintettel arra, hogy nem összehasonlíthatóak a többi ajánlattal. Az ajánlatkérő jelen eljárásban nem biztosítja a rész</w:t>
      </w:r>
      <w:r w:rsidR="00C55AB8">
        <w:t>-ajánlattétel lehetőségét a szolgáltatás összetettsége okán.</w:t>
      </w:r>
    </w:p>
    <w:p w:rsidR="009F0075" w:rsidRPr="00E9747F" w:rsidRDefault="009F0075" w:rsidP="00C4441E">
      <w:pPr>
        <w:pStyle w:val="NormlWeb"/>
        <w:spacing w:before="0" w:beforeAutospacing="0" w:after="0" w:afterAutospacing="0"/>
        <w:ind w:left="391" w:right="147"/>
        <w:jc w:val="both"/>
      </w:pPr>
      <w:r w:rsidRPr="00E9747F">
        <w:rPr>
          <w:b/>
        </w:rPr>
        <w:t>14.</w:t>
      </w:r>
      <w:r w:rsidRPr="00E9747F">
        <w:rPr>
          <w:color w:val="000000"/>
          <w:shd w:val="clear" w:color="auto" w:fill="FFFFFF"/>
          <w:lang w:eastAsia="en-US"/>
        </w:rPr>
        <w:t xml:space="preserve"> Ajánlatkérő a </w:t>
      </w:r>
      <w:r w:rsidRPr="007050EA">
        <w:rPr>
          <w:color w:val="000000"/>
          <w:shd w:val="clear" w:color="auto" w:fill="FFFFFF"/>
          <w:lang w:eastAsia="en-US"/>
        </w:rPr>
        <w:t xml:space="preserve">Kbt. </w:t>
      </w:r>
      <w:r w:rsidR="00C55AB8" w:rsidRPr="007050EA">
        <w:rPr>
          <w:color w:val="000000"/>
          <w:shd w:val="clear" w:color="auto" w:fill="FFFFFF"/>
          <w:lang w:eastAsia="en-US"/>
        </w:rPr>
        <w:t>114.§ (5</w:t>
      </w:r>
      <w:r w:rsidRPr="007050EA">
        <w:rPr>
          <w:color w:val="000000"/>
          <w:shd w:val="clear" w:color="auto" w:fill="FFFFFF"/>
          <w:lang w:eastAsia="en-US"/>
        </w:rPr>
        <w:t>)</w:t>
      </w:r>
      <w:r w:rsidRPr="00E9747F">
        <w:rPr>
          <w:color w:val="000000"/>
          <w:shd w:val="clear" w:color="auto" w:fill="FFFFFF"/>
          <w:lang w:eastAsia="en-US"/>
        </w:rPr>
        <w:t xml:space="preserve"> bekezdésére tekintettel alkalmaz hirdetmény nélküli tárgyalásos eljárást.</w:t>
      </w:r>
    </w:p>
    <w:p w:rsidR="009F0075" w:rsidRDefault="009F0075" w:rsidP="00F67B06">
      <w:pPr>
        <w:pStyle w:val="NormlWeb"/>
        <w:spacing w:before="0" w:beforeAutospacing="0" w:after="0" w:afterAutospacing="0"/>
        <w:ind w:left="391" w:right="147"/>
        <w:jc w:val="both"/>
      </w:pPr>
      <w:r w:rsidRPr="00E9747F">
        <w:rPr>
          <w:b/>
        </w:rPr>
        <w:t>15.</w:t>
      </w:r>
      <w:r w:rsidRPr="00E9747F">
        <w:rPr>
          <w:color w:val="000000"/>
          <w:lang w:eastAsia="en-GB"/>
        </w:rPr>
        <w:t xml:space="preserve"> </w:t>
      </w:r>
      <w:r w:rsidRPr="00E9747F">
        <w:t xml:space="preserve">Az ajánlat összeállításával és benyújtásával kapcsolatban felmerült összes költség az ajánlattevőt terheli. </w:t>
      </w:r>
    </w:p>
    <w:p w:rsidR="006D56A5" w:rsidRDefault="006D56A5" w:rsidP="00F67B06">
      <w:pPr>
        <w:pStyle w:val="NormlWeb"/>
        <w:spacing w:before="0" w:beforeAutospacing="0" w:after="0" w:afterAutospacing="0"/>
        <w:ind w:left="391" w:right="147"/>
        <w:jc w:val="both"/>
      </w:pPr>
    </w:p>
    <w:p w:rsidR="006D56A5" w:rsidRPr="006D56A5" w:rsidRDefault="009F0075" w:rsidP="006D56A5">
      <w:pPr>
        <w:pStyle w:val="NormlWeb"/>
        <w:spacing w:before="0" w:beforeAutospacing="0" w:after="0" w:afterAutospacing="0"/>
        <w:ind w:left="391" w:right="147"/>
        <w:jc w:val="both"/>
        <w:rPr>
          <w:b/>
        </w:rPr>
      </w:pPr>
      <w:r w:rsidRPr="006D56A5">
        <w:rPr>
          <w:b/>
        </w:rPr>
        <w:t>16. A</w:t>
      </w:r>
      <w:r w:rsidR="00C55AB8">
        <w:rPr>
          <w:b/>
        </w:rPr>
        <w:t>z A</w:t>
      </w:r>
      <w:r w:rsidRPr="006D56A5">
        <w:rPr>
          <w:b/>
        </w:rPr>
        <w:t xml:space="preserve">jánlattevőnek ajánlatához részletes </w:t>
      </w:r>
      <w:r w:rsidR="006D56A5" w:rsidRPr="006D56A5">
        <w:rPr>
          <w:b/>
        </w:rPr>
        <w:t xml:space="preserve">szakmai ajánlatot kell csatolnia, amely tartalmazza legalább </w:t>
      </w:r>
      <w:r w:rsidR="00C55AB8">
        <w:rPr>
          <w:b/>
        </w:rPr>
        <w:t>a műszaki-szakmai leírásban foglaltakat. Az ajánlattevőnek ajánlatához csatolnia kell az általa alkalmazni kívánt szerződéstervezetet</w:t>
      </w:r>
      <w:r w:rsidR="001F3FF3">
        <w:rPr>
          <w:b/>
        </w:rPr>
        <w:t xml:space="preserve"> és ÁSZF-et</w:t>
      </w:r>
      <w:r w:rsidR="00C55AB8">
        <w:rPr>
          <w:b/>
        </w:rPr>
        <w:t>.</w:t>
      </w:r>
    </w:p>
    <w:p w:rsidR="006D56A5" w:rsidRPr="00E9747F" w:rsidRDefault="006D56A5" w:rsidP="00CB35FA">
      <w:pPr>
        <w:pStyle w:val="NormlWeb"/>
        <w:spacing w:before="0" w:beforeAutospacing="0" w:after="0" w:afterAutospacing="0"/>
        <w:ind w:left="391" w:right="147"/>
        <w:jc w:val="both"/>
        <w:rPr>
          <w:b/>
        </w:rPr>
      </w:pPr>
    </w:p>
    <w:p w:rsidR="009F0075" w:rsidRDefault="009F0075" w:rsidP="000E7148">
      <w:pPr>
        <w:pStyle w:val="NormlWeb"/>
        <w:spacing w:before="0" w:beforeAutospacing="0" w:after="0" w:afterAutospacing="0"/>
        <w:ind w:left="391" w:right="147"/>
        <w:jc w:val="both"/>
      </w:pPr>
      <w:r w:rsidRPr="00E9747F">
        <w:rPr>
          <w:b/>
        </w:rPr>
        <w:t>17.</w:t>
      </w:r>
      <w:r w:rsidRPr="00E9747F">
        <w:rPr>
          <w:color w:val="33669A"/>
        </w:rPr>
        <w:t xml:space="preserve"> </w:t>
      </w:r>
      <w:r w:rsidRPr="00E9747F">
        <w:t>Ajánlatkérő nem teszi lehetővé a nyertes ajánlattevő, nyertes közös ajánlattevő által gazdasági társaság, illetve jogi személy létrehozását.</w:t>
      </w:r>
    </w:p>
    <w:p w:rsidR="006D56A5" w:rsidRPr="00E9747F" w:rsidRDefault="006D56A5" w:rsidP="002D173C">
      <w:pPr>
        <w:pStyle w:val="NormlWeb"/>
        <w:spacing w:before="0" w:beforeAutospacing="0" w:after="0" w:afterAutospacing="0"/>
        <w:ind w:right="147"/>
        <w:jc w:val="both"/>
      </w:pPr>
    </w:p>
    <w:p w:rsidR="006D56A5" w:rsidRDefault="002D173C" w:rsidP="00C55AB8">
      <w:pPr>
        <w:pStyle w:val="NormlWeb"/>
        <w:spacing w:before="0" w:beforeAutospacing="0" w:after="0" w:afterAutospacing="0"/>
        <w:ind w:left="391" w:right="147"/>
        <w:jc w:val="both"/>
      </w:pPr>
      <w:r w:rsidRPr="002D173C">
        <w:rPr>
          <w:b/>
        </w:rPr>
        <w:t>18</w:t>
      </w:r>
      <w:r>
        <w:t>.</w:t>
      </w:r>
      <w:r w:rsidR="009F0075" w:rsidRPr="006D56A5">
        <w:t xml:space="preserve"> </w:t>
      </w:r>
      <w:r w:rsidR="00C55AB8">
        <w:t>Az ajánlati árnak (éves biztosítási díj) tartalmaznia kell valamennyi díjat, költséget.</w:t>
      </w:r>
    </w:p>
    <w:p w:rsidR="007050EA" w:rsidRDefault="007050EA" w:rsidP="00C55AB8">
      <w:pPr>
        <w:pStyle w:val="NormlWeb"/>
        <w:spacing w:before="0" w:beforeAutospacing="0" w:after="0" w:afterAutospacing="0"/>
        <w:ind w:left="391" w:right="147"/>
        <w:jc w:val="both"/>
      </w:pPr>
    </w:p>
    <w:p w:rsidR="007050EA" w:rsidRDefault="002D173C" w:rsidP="00C55AB8">
      <w:pPr>
        <w:pStyle w:val="NormlWeb"/>
        <w:spacing w:before="0" w:beforeAutospacing="0" w:after="0" w:afterAutospacing="0"/>
        <w:ind w:left="391" w:right="147"/>
        <w:jc w:val="both"/>
      </w:pPr>
      <w:r w:rsidRPr="002D173C">
        <w:rPr>
          <w:b/>
        </w:rPr>
        <w:t>19</w:t>
      </w:r>
      <w:r w:rsidR="007050EA" w:rsidRPr="002D173C">
        <w:rPr>
          <w:b/>
        </w:rPr>
        <w:t>.</w:t>
      </w:r>
      <w:r w:rsidR="007050EA">
        <w:t xml:space="preserve"> Az ajánlattételre felhívott jelentkezők közösen nem tehetnek ajánlatot.</w:t>
      </w:r>
    </w:p>
    <w:p w:rsidR="001039AF" w:rsidRDefault="001039AF" w:rsidP="002D173C">
      <w:pPr>
        <w:pStyle w:val="NormlWeb"/>
        <w:spacing w:before="0" w:beforeAutospacing="0" w:after="0" w:afterAutospacing="0"/>
        <w:ind w:right="147"/>
        <w:jc w:val="both"/>
      </w:pPr>
    </w:p>
    <w:p w:rsidR="006D56A5" w:rsidRPr="006D56A5" w:rsidRDefault="002D173C" w:rsidP="00E47507">
      <w:pPr>
        <w:pStyle w:val="NormlWeb"/>
        <w:spacing w:before="0" w:beforeAutospacing="0" w:after="0" w:afterAutospacing="0"/>
        <w:ind w:left="391" w:right="147"/>
        <w:jc w:val="both"/>
      </w:pPr>
      <w:r w:rsidRPr="002D173C">
        <w:rPr>
          <w:b/>
        </w:rPr>
        <w:t>20</w:t>
      </w:r>
      <w:r w:rsidR="001039AF" w:rsidRPr="002D173C">
        <w:rPr>
          <w:b/>
        </w:rPr>
        <w:t xml:space="preserve">. </w:t>
      </w:r>
      <w:r w:rsidR="001039AF" w:rsidRPr="002D173C">
        <w:t>Az ajánlattevőnek cégszerűen (vagy meghatalmazással meghatalmazott által) aláírt kifejezett nyilatkozatot kell csatolnia ajánlatában annak igazolására, hogy a részvételi szakasz óta az ajánlat benyújtásáig nem következett be olyan változás, mely alapján a Kbt-ben meghatározott kizáró ok hatálya alá került az ajánlattevő, illetve alvállalkozója és az alkalmasság igazolásában részt vevő szervezet. Az ajánlathoz nem kell csatolni azokat az igazolásokat, nyilatkozatokat, amelyeket ajánlattevő a részvételi jelentkezéshez már csatolt, kivéve, ha a korábban benyújtott igazolás vagy nyilatkozat már nem alkalmas az előírtak bizonyítására.</w:t>
      </w:r>
    </w:p>
    <w:p w:rsidR="009F0075" w:rsidRPr="00E9747F" w:rsidRDefault="009F0075" w:rsidP="00BE465F">
      <w:pPr>
        <w:pStyle w:val="NormlWeb"/>
        <w:spacing w:before="0" w:beforeAutospacing="0" w:after="0" w:afterAutospacing="0"/>
        <w:ind w:right="147"/>
        <w:jc w:val="both"/>
      </w:pPr>
    </w:p>
    <w:p w:rsidR="009F0075" w:rsidRPr="00E47507" w:rsidRDefault="002D173C" w:rsidP="00E47507">
      <w:pPr>
        <w:pStyle w:val="NormlWeb"/>
        <w:tabs>
          <w:tab w:val="left" w:pos="426"/>
        </w:tabs>
        <w:spacing w:before="0" w:beforeAutospacing="0" w:after="0" w:afterAutospacing="0"/>
        <w:ind w:right="150"/>
        <w:jc w:val="both"/>
        <w:rPr>
          <w:b/>
          <w:bCs/>
        </w:rPr>
      </w:pPr>
      <w:r>
        <w:rPr>
          <w:b/>
          <w:bCs/>
        </w:rPr>
        <w:t>14</w:t>
      </w:r>
      <w:r w:rsidR="009F0075" w:rsidRPr="00E9747F">
        <w:rPr>
          <w:b/>
          <w:bCs/>
        </w:rPr>
        <w:t>.</w:t>
      </w:r>
      <w:r w:rsidR="009F0075" w:rsidRPr="00E9747F">
        <w:rPr>
          <w:b/>
          <w:bCs/>
        </w:rPr>
        <w:tab/>
        <w:t>Ajánlattételi felhívás</w:t>
      </w:r>
      <w:r w:rsidR="00840EAF">
        <w:rPr>
          <w:b/>
          <w:bCs/>
        </w:rPr>
        <w:t xml:space="preserve"> közvetlen</w:t>
      </w:r>
      <w:r w:rsidR="009F0075" w:rsidRPr="00E9747F">
        <w:rPr>
          <w:b/>
          <w:bCs/>
        </w:rPr>
        <w:t xml:space="preserve"> megküldésének napja:</w:t>
      </w:r>
      <w:r w:rsidR="00E47507">
        <w:rPr>
          <w:b/>
          <w:bCs/>
        </w:rPr>
        <w:t xml:space="preserve"> </w:t>
      </w:r>
      <w:r w:rsidR="00C55AB8">
        <w:t xml:space="preserve">2018. március </w:t>
      </w:r>
      <w:r w:rsidR="007050EA">
        <w:t>23.</w:t>
      </w:r>
    </w:p>
    <w:p w:rsidR="00584D4E" w:rsidRDefault="00584D4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47507" w:rsidRPr="00E9747F" w:rsidRDefault="00E47507" w:rsidP="00C4441E">
      <w:pPr>
        <w:rPr>
          <w:rFonts w:ascii="Times New Roman" w:hAnsi="Times New Roman" w:cs="Times New Roman"/>
          <w:sz w:val="24"/>
          <w:szCs w:val="24"/>
        </w:rPr>
      </w:pPr>
    </w:p>
    <w:p w:rsidR="009F0075" w:rsidRPr="00C55AB8" w:rsidRDefault="009F0075" w:rsidP="00C55AB8">
      <w:pPr>
        <w:pStyle w:val="Listaszerbekezds"/>
        <w:numPr>
          <w:ilvl w:val="0"/>
          <w:numId w:val="16"/>
        </w:num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b/>
          <w:bCs/>
          <w:caps/>
          <w:sz w:val="24"/>
          <w:szCs w:val="24"/>
        </w:rPr>
      </w:pPr>
      <w:r w:rsidRPr="00C55AB8">
        <w:rPr>
          <w:rFonts w:ascii="Times New Roman" w:hAnsi="Times New Roman"/>
          <w:b/>
          <w:bCs/>
          <w:caps/>
          <w:sz w:val="24"/>
          <w:szCs w:val="24"/>
        </w:rPr>
        <w:t>ÚTMUTATÓ Az Ajánlattevők részére</w:t>
      </w:r>
    </w:p>
    <w:p w:rsidR="009F0075" w:rsidRPr="00E9747F" w:rsidRDefault="009F0075" w:rsidP="006A7938">
      <w:pPr>
        <w:spacing w:after="0" w:line="240" w:lineRule="auto"/>
        <w:jc w:val="both"/>
        <w:rPr>
          <w:rFonts w:ascii="Times New Roman" w:hAnsi="Times New Roman" w:cs="Times New Roman"/>
          <w:bCs/>
          <w:sz w:val="24"/>
          <w:szCs w:val="24"/>
        </w:rPr>
      </w:pPr>
    </w:p>
    <w:p w:rsidR="0018388D" w:rsidRDefault="0018388D" w:rsidP="00A52F63">
      <w:pPr>
        <w:pStyle w:val="Listaszerbekezds1"/>
        <w:tabs>
          <w:tab w:val="left" w:pos="567"/>
        </w:tabs>
        <w:spacing w:before="0" w:after="0"/>
        <w:ind w:left="426"/>
        <w:rPr>
          <w:rFonts w:ascii="Times New Roman" w:hAnsi="Times New Roman" w:cs="Times New Roman"/>
          <w:b/>
          <w:bCs/>
          <w:sz w:val="24"/>
          <w:szCs w:val="24"/>
        </w:rPr>
      </w:pPr>
    </w:p>
    <w:p w:rsidR="009F0075" w:rsidRPr="00E9747F" w:rsidRDefault="009F0075" w:rsidP="00A52F63">
      <w:pPr>
        <w:pStyle w:val="Listaszerbekezds1"/>
        <w:tabs>
          <w:tab w:val="left" w:pos="567"/>
        </w:tabs>
        <w:spacing w:before="0" w:after="0"/>
        <w:ind w:left="426"/>
        <w:rPr>
          <w:rFonts w:ascii="Times New Roman" w:hAnsi="Times New Roman" w:cs="Times New Roman"/>
          <w:b/>
          <w:bCs/>
          <w:sz w:val="24"/>
          <w:szCs w:val="24"/>
        </w:rPr>
      </w:pPr>
      <w:r w:rsidRPr="00E9747F">
        <w:rPr>
          <w:rFonts w:ascii="Times New Roman" w:hAnsi="Times New Roman" w:cs="Times New Roman"/>
          <w:b/>
          <w:bCs/>
          <w:sz w:val="24"/>
          <w:szCs w:val="24"/>
        </w:rPr>
        <w:t xml:space="preserve">A </w:t>
      </w:r>
      <w:r w:rsidR="00C55AB8">
        <w:rPr>
          <w:rFonts w:ascii="Times New Roman" w:hAnsi="Times New Roman" w:cs="Times New Roman"/>
          <w:b/>
          <w:bCs/>
          <w:sz w:val="24"/>
          <w:szCs w:val="24"/>
        </w:rPr>
        <w:t>KÖZBESZERZÉSI DOKUMENTUMOK</w:t>
      </w:r>
      <w:r w:rsidRPr="00E9747F">
        <w:rPr>
          <w:rFonts w:ascii="Times New Roman" w:hAnsi="Times New Roman" w:cs="Times New Roman"/>
          <w:b/>
          <w:bCs/>
          <w:sz w:val="24"/>
          <w:szCs w:val="24"/>
        </w:rPr>
        <w:t xml:space="preserve"> TARTALMA</w:t>
      </w:r>
    </w:p>
    <w:p w:rsidR="009F0075" w:rsidRPr="00E9747F" w:rsidRDefault="009F0075" w:rsidP="006A7938">
      <w:pPr>
        <w:pStyle w:val="Listaszerbekezds1"/>
        <w:spacing w:before="0" w:after="0"/>
        <w:ind w:left="0"/>
        <w:rPr>
          <w:rFonts w:ascii="Times New Roman" w:hAnsi="Times New Roman" w:cs="Times New Roman"/>
          <w:bCs/>
          <w:sz w:val="24"/>
          <w:szCs w:val="24"/>
        </w:rPr>
      </w:pPr>
    </w:p>
    <w:p w:rsidR="009F0075" w:rsidRDefault="009F0075" w:rsidP="006A7938">
      <w:pPr>
        <w:tabs>
          <w:tab w:val="left" w:pos="567"/>
        </w:tabs>
        <w:spacing w:after="0" w:line="240" w:lineRule="auto"/>
        <w:ind w:left="567" w:hanging="567"/>
        <w:jc w:val="both"/>
        <w:rPr>
          <w:rFonts w:ascii="Times New Roman" w:hAnsi="Times New Roman" w:cs="Times New Roman"/>
          <w:sz w:val="24"/>
          <w:szCs w:val="24"/>
        </w:rPr>
      </w:pPr>
      <w:r w:rsidRPr="00E9747F">
        <w:rPr>
          <w:rFonts w:ascii="Times New Roman" w:hAnsi="Times New Roman" w:cs="Times New Roman"/>
          <w:sz w:val="24"/>
          <w:szCs w:val="24"/>
        </w:rPr>
        <w:t>A dokumentáció a következő részekből áll:</w:t>
      </w:r>
    </w:p>
    <w:p w:rsidR="00584D4E" w:rsidRPr="00E9747F" w:rsidRDefault="00584D4E" w:rsidP="006A7938">
      <w:pPr>
        <w:tabs>
          <w:tab w:val="left" w:pos="567"/>
        </w:tabs>
        <w:spacing w:after="0" w:line="240" w:lineRule="auto"/>
        <w:ind w:left="567" w:hanging="567"/>
        <w:jc w:val="both"/>
        <w:rPr>
          <w:rFonts w:ascii="Times New Roman" w:hAnsi="Times New Roman" w:cs="Times New Roman"/>
          <w:b/>
          <w:bCs/>
          <w:sz w:val="24"/>
          <w:szCs w:val="24"/>
        </w:rPr>
      </w:pPr>
    </w:p>
    <w:p w:rsidR="009F0075" w:rsidRPr="00E9747F" w:rsidRDefault="009F0075" w:rsidP="007050EA">
      <w:pPr>
        <w:pStyle w:val="Listaszerbekezds1"/>
        <w:numPr>
          <w:ilvl w:val="0"/>
          <w:numId w:val="2"/>
        </w:numPr>
        <w:spacing w:before="0" w:after="0"/>
        <w:rPr>
          <w:rFonts w:ascii="Times New Roman" w:hAnsi="Times New Roman" w:cs="Times New Roman"/>
          <w:b/>
          <w:bCs/>
          <w:sz w:val="24"/>
          <w:szCs w:val="24"/>
        </w:rPr>
      </w:pPr>
      <w:r w:rsidRPr="00E9747F">
        <w:rPr>
          <w:rFonts w:ascii="Times New Roman" w:hAnsi="Times New Roman" w:cs="Times New Roman"/>
          <w:b/>
          <w:bCs/>
          <w:caps/>
          <w:sz w:val="24"/>
          <w:szCs w:val="24"/>
        </w:rPr>
        <w:t>ajánlattételi felhívás</w:t>
      </w:r>
    </w:p>
    <w:p w:rsidR="009F0075" w:rsidRPr="00E9747F" w:rsidRDefault="009F0075" w:rsidP="006A7938">
      <w:pPr>
        <w:pStyle w:val="Listaszerbekezds1"/>
        <w:numPr>
          <w:ilvl w:val="0"/>
          <w:numId w:val="2"/>
        </w:numPr>
        <w:spacing w:before="0" w:after="0"/>
        <w:rPr>
          <w:rFonts w:ascii="Times New Roman" w:hAnsi="Times New Roman" w:cs="Times New Roman"/>
          <w:b/>
          <w:bCs/>
          <w:sz w:val="24"/>
          <w:szCs w:val="24"/>
        </w:rPr>
      </w:pPr>
      <w:r w:rsidRPr="00E9747F">
        <w:rPr>
          <w:rFonts w:ascii="Times New Roman" w:hAnsi="Times New Roman" w:cs="Times New Roman"/>
          <w:b/>
          <w:bCs/>
          <w:sz w:val="24"/>
          <w:szCs w:val="24"/>
        </w:rPr>
        <w:t>Ú</w:t>
      </w:r>
      <w:r w:rsidRPr="00E9747F">
        <w:rPr>
          <w:rFonts w:ascii="Times New Roman" w:hAnsi="Times New Roman" w:cs="Times New Roman"/>
          <w:b/>
          <w:bCs/>
          <w:caps/>
          <w:sz w:val="24"/>
          <w:szCs w:val="24"/>
        </w:rPr>
        <w:t>TMUTATÓ Az ajánlattevők részére</w:t>
      </w:r>
    </w:p>
    <w:p w:rsidR="009F0075" w:rsidRPr="00E9747F" w:rsidRDefault="009F0075" w:rsidP="006A7938">
      <w:pPr>
        <w:pStyle w:val="Listaszerbekezds1"/>
        <w:numPr>
          <w:ilvl w:val="0"/>
          <w:numId w:val="2"/>
        </w:numPr>
        <w:spacing w:before="0" w:after="0"/>
        <w:rPr>
          <w:rFonts w:ascii="Times New Roman" w:hAnsi="Times New Roman" w:cs="Times New Roman"/>
          <w:b/>
          <w:bCs/>
          <w:sz w:val="24"/>
          <w:szCs w:val="24"/>
        </w:rPr>
      </w:pPr>
      <w:r w:rsidRPr="00E9747F">
        <w:rPr>
          <w:rFonts w:ascii="Times New Roman" w:hAnsi="Times New Roman" w:cs="Times New Roman"/>
          <w:b/>
          <w:bCs/>
          <w:sz w:val="24"/>
          <w:szCs w:val="24"/>
        </w:rPr>
        <w:t>SZERZŐDÉSES FELTÉTELEK</w:t>
      </w:r>
    </w:p>
    <w:p w:rsidR="007050EA" w:rsidRPr="007050EA" w:rsidRDefault="007050EA" w:rsidP="00F321FB">
      <w:pPr>
        <w:pStyle w:val="Listaszerbekezds1"/>
        <w:numPr>
          <w:ilvl w:val="0"/>
          <w:numId w:val="2"/>
        </w:numPr>
        <w:spacing w:before="0" w:after="0"/>
        <w:rPr>
          <w:rFonts w:ascii="Times New Roman" w:hAnsi="Times New Roman" w:cs="Times New Roman"/>
          <w:b/>
          <w:bCs/>
          <w:caps/>
          <w:sz w:val="24"/>
          <w:szCs w:val="24"/>
        </w:rPr>
      </w:pPr>
      <w:r>
        <w:rPr>
          <w:rFonts w:ascii="Times New Roman" w:hAnsi="Times New Roman" w:cs="Times New Roman"/>
          <w:b/>
          <w:bCs/>
          <w:caps/>
          <w:sz w:val="24"/>
          <w:szCs w:val="24"/>
        </w:rPr>
        <w:t xml:space="preserve">AZ AJÁNLATBAN BENYÚJTANDÓ </w:t>
      </w:r>
      <w:r w:rsidR="00840EAF">
        <w:rPr>
          <w:rFonts w:ascii="Times New Roman" w:hAnsi="Times New Roman" w:cs="Times New Roman"/>
          <w:b/>
          <w:bCs/>
          <w:caps/>
          <w:sz w:val="24"/>
          <w:szCs w:val="24"/>
        </w:rPr>
        <w:t xml:space="preserve">dokumentumok </w:t>
      </w:r>
      <w:r>
        <w:rPr>
          <w:rFonts w:ascii="Times New Roman" w:hAnsi="Times New Roman" w:cs="Times New Roman"/>
          <w:b/>
          <w:bCs/>
          <w:caps/>
          <w:sz w:val="24"/>
          <w:szCs w:val="24"/>
        </w:rPr>
        <w:t>JEGYZÉKE</w:t>
      </w:r>
    </w:p>
    <w:p w:rsidR="009F0075" w:rsidRPr="007050EA" w:rsidRDefault="009F0075" w:rsidP="00F321FB">
      <w:pPr>
        <w:pStyle w:val="Listaszerbekezds1"/>
        <w:numPr>
          <w:ilvl w:val="0"/>
          <w:numId w:val="2"/>
        </w:numPr>
        <w:spacing w:before="0" w:after="0"/>
        <w:rPr>
          <w:rFonts w:ascii="Times New Roman" w:hAnsi="Times New Roman" w:cs="Times New Roman"/>
          <w:b/>
          <w:bCs/>
          <w:caps/>
          <w:sz w:val="24"/>
          <w:szCs w:val="24"/>
        </w:rPr>
      </w:pPr>
      <w:r w:rsidRPr="00E9747F">
        <w:rPr>
          <w:rFonts w:ascii="Times New Roman" w:hAnsi="Times New Roman" w:cs="Times New Roman"/>
          <w:b/>
          <w:bCs/>
          <w:sz w:val="24"/>
          <w:szCs w:val="24"/>
        </w:rPr>
        <w:t>NYILATKOZATMINTÁK</w:t>
      </w:r>
    </w:p>
    <w:p w:rsidR="007050EA" w:rsidRPr="007050EA" w:rsidRDefault="007050EA" w:rsidP="00F321FB">
      <w:pPr>
        <w:pStyle w:val="Listaszerbekezds1"/>
        <w:numPr>
          <w:ilvl w:val="0"/>
          <w:numId w:val="2"/>
        </w:numPr>
        <w:spacing w:before="0" w:after="0"/>
        <w:rPr>
          <w:rFonts w:ascii="Times New Roman" w:hAnsi="Times New Roman" w:cs="Times New Roman"/>
          <w:b/>
          <w:bCs/>
          <w:caps/>
          <w:sz w:val="24"/>
          <w:szCs w:val="24"/>
        </w:rPr>
      </w:pPr>
      <w:r>
        <w:rPr>
          <w:rFonts w:ascii="Times New Roman" w:hAnsi="Times New Roman" w:cs="Times New Roman"/>
          <w:b/>
          <w:bCs/>
          <w:sz w:val="24"/>
          <w:szCs w:val="24"/>
        </w:rPr>
        <w:t xml:space="preserve">AZ AJÁNLATKÉRŐ KBT. 69.§ (4) BEKEZDÉSE SZERINTI FELHÍVÁSÁRA BENYÚJTANDÓ NYILATKOZATOK </w:t>
      </w:r>
    </w:p>
    <w:p w:rsidR="007050EA" w:rsidRPr="00E9747F" w:rsidRDefault="007050EA" w:rsidP="00F321FB">
      <w:pPr>
        <w:pStyle w:val="Listaszerbekezds1"/>
        <w:numPr>
          <w:ilvl w:val="0"/>
          <w:numId w:val="2"/>
        </w:numPr>
        <w:spacing w:before="0" w:after="0"/>
        <w:rPr>
          <w:rFonts w:ascii="Times New Roman" w:hAnsi="Times New Roman" w:cs="Times New Roman"/>
          <w:b/>
          <w:bCs/>
          <w:caps/>
          <w:sz w:val="24"/>
          <w:szCs w:val="24"/>
        </w:rPr>
      </w:pPr>
      <w:r>
        <w:rPr>
          <w:rFonts w:ascii="Times New Roman" w:hAnsi="Times New Roman" w:cs="Times New Roman"/>
          <w:b/>
          <w:bCs/>
          <w:sz w:val="24"/>
          <w:szCs w:val="24"/>
        </w:rPr>
        <w:t>MŰSZAKI-SZAKMAI LEÍRÁS (külön file-okban mellékelve)</w:t>
      </w:r>
    </w:p>
    <w:p w:rsidR="009F0075" w:rsidRDefault="009F0075" w:rsidP="006A7938">
      <w:pPr>
        <w:spacing w:after="0" w:line="240" w:lineRule="auto"/>
        <w:jc w:val="both"/>
        <w:rPr>
          <w:rFonts w:ascii="Times New Roman" w:hAnsi="Times New Roman" w:cs="Times New Roman"/>
          <w:bCs/>
          <w:sz w:val="24"/>
          <w:szCs w:val="24"/>
        </w:rPr>
      </w:pPr>
    </w:p>
    <w:p w:rsidR="00584D4E" w:rsidRPr="00E9747F" w:rsidRDefault="00584D4E" w:rsidP="006A7938">
      <w:pPr>
        <w:spacing w:after="0" w:line="240" w:lineRule="auto"/>
        <w:jc w:val="both"/>
        <w:rPr>
          <w:rFonts w:ascii="Times New Roman" w:hAnsi="Times New Roman" w:cs="Times New Roman"/>
          <w:bCs/>
          <w:sz w:val="24"/>
          <w:szCs w:val="24"/>
        </w:rPr>
      </w:pPr>
    </w:p>
    <w:p w:rsidR="009F0075" w:rsidRPr="00E9747F" w:rsidRDefault="009F0075" w:rsidP="006A7938">
      <w:pPr>
        <w:tabs>
          <w:tab w:val="left" w:pos="567"/>
        </w:tabs>
        <w:spacing w:after="0" w:line="240" w:lineRule="auto"/>
        <w:ind w:left="567" w:hanging="567"/>
        <w:jc w:val="both"/>
        <w:rPr>
          <w:rFonts w:ascii="Times New Roman" w:hAnsi="Times New Roman" w:cs="Times New Roman"/>
          <w:sz w:val="24"/>
          <w:szCs w:val="24"/>
        </w:rPr>
      </w:pPr>
      <w:r w:rsidRPr="00E9747F">
        <w:rPr>
          <w:rFonts w:ascii="Times New Roman" w:hAnsi="Times New Roman" w:cs="Times New Roman"/>
          <w:b/>
          <w:bCs/>
          <w:sz w:val="24"/>
          <w:szCs w:val="24"/>
        </w:rPr>
        <w:tab/>
      </w:r>
      <w:r w:rsidRPr="00E9747F">
        <w:rPr>
          <w:rFonts w:ascii="Times New Roman" w:hAnsi="Times New Roman" w:cs="Times New Roman"/>
          <w:sz w:val="24"/>
          <w:szCs w:val="24"/>
        </w:rPr>
        <w:t xml:space="preserve">Jelen dokumentáció nem mindenben ismétli meg </w:t>
      </w:r>
      <w:r w:rsidR="00E47507">
        <w:rPr>
          <w:rFonts w:ascii="Times New Roman" w:hAnsi="Times New Roman" w:cs="Times New Roman"/>
          <w:sz w:val="24"/>
          <w:szCs w:val="24"/>
        </w:rPr>
        <w:t>a</w:t>
      </w:r>
      <w:r w:rsidRPr="00E9747F">
        <w:rPr>
          <w:rFonts w:ascii="Times New Roman" w:hAnsi="Times New Roman" w:cs="Times New Roman"/>
          <w:sz w:val="24"/>
          <w:szCs w:val="24"/>
        </w:rPr>
        <w:t xml:space="preserve"> felhívásban foglaltakat, a dokumentáció a részvételi, illetve az ajánlattételi felhívással együtt kezelendő. Az ajánlattevő kizárólagos kockázata, hogy gondosan megvizsgálja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rsidR="009F0075" w:rsidRPr="00E9747F" w:rsidRDefault="009F0075" w:rsidP="006A7938">
      <w:pPr>
        <w:spacing w:after="0" w:line="240" w:lineRule="auto"/>
        <w:jc w:val="both"/>
        <w:rPr>
          <w:rFonts w:ascii="Times New Roman" w:hAnsi="Times New Roman" w:cs="Times New Roman"/>
          <w:sz w:val="24"/>
          <w:szCs w:val="24"/>
        </w:rPr>
      </w:pPr>
    </w:p>
    <w:p w:rsidR="009F0075" w:rsidRPr="00E9747F" w:rsidRDefault="009F0075" w:rsidP="006A7938">
      <w:pPr>
        <w:tabs>
          <w:tab w:val="left" w:pos="567"/>
        </w:tabs>
        <w:spacing w:after="0" w:line="240" w:lineRule="auto"/>
        <w:ind w:left="567" w:hanging="567"/>
        <w:jc w:val="both"/>
        <w:rPr>
          <w:rFonts w:ascii="Times New Roman" w:hAnsi="Times New Roman" w:cs="Times New Roman"/>
          <w:sz w:val="24"/>
          <w:szCs w:val="24"/>
        </w:rPr>
      </w:pPr>
      <w:r w:rsidRPr="00E9747F">
        <w:rPr>
          <w:rFonts w:ascii="Times New Roman" w:hAnsi="Times New Roman" w:cs="Times New Roman"/>
          <w:b/>
          <w:bCs/>
          <w:sz w:val="24"/>
          <w:szCs w:val="24"/>
        </w:rPr>
        <w:tab/>
      </w:r>
      <w:r w:rsidRPr="00E9747F">
        <w:rPr>
          <w:rFonts w:ascii="Times New Roman" w:hAnsi="Times New Roman" w:cs="Times New Roman"/>
          <w:sz w:val="24"/>
          <w:szCs w:val="24"/>
        </w:rPr>
        <w:t xml:space="preserve">Az ajánlattevőnek a dokumentációban közölt információkat bizalmas anyagként kell kezelnie, amelyről harmadik félnek semmiféle részletet ki nem szolgáltathat, hacsak e harmadik fél nem készít és nyújt be ajánlatot az ajánlattevő számára a munka egy részére vonatkozóan (alvállalkozó), vagy </w:t>
      </w:r>
      <w:bookmarkStart w:id="14" w:name="pr401"/>
      <w:r w:rsidRPr="00E9747F">
        <w:rPr>
          <w:rFonts w:ascii="Times New Roman" w:hAnsi="Times New Roman" w:cs="Times New Roman"/>
          <w:sz w:val="24"/>
          <w:szCs w:val="24"/>
        </w:rPr>
        <w:t>az alkalmasság igazolásában részt vesz a gazdasági szereplő</w:t>
      </w:r>
      <w:bookmarkEnd w:id="14"/>
      <w:r w:rsidRPr="00E9747F">
        <w:rPr>
          <w:rFonts w:ascii="Times New Roman" w:hAnsi="Times New Roman" w:cs="Times New Roman"/>
          <w:sz w:val="24"/>
          <w:szCs w:val="24"/>
        </w:rPr>
        <w:t xml:space="preserve"> vagy ezek valamelyikére kérték fel. Sem a dokumentációt, sem annak részeit, vagy másolatait nem lehet másra felhasználni, mint ajánlattételre, és az abban leírt szolgáltatások céljára.</w:t>
      </w:r>
    </w:p>
    <w:p w:rsidR="009F0075" w:rsidRDefault="009F0075" w:rsidP="006A7938">
      <w:pPr>
        <w:pStyle w:val="Listaszerbekezds1"/>
        <w:spacing w:before="0" w:after="0"/>
        <w:ind w:left="0"/>
        <w:rPr>
          <w:rFonts w:ascii="Times New Roman" w:hAnsi="Times New Roman" w:cs="Times New Roman"/>
          <w:bCs/>
          <w:sz w:val="24"/>
          <w:szCs w:val="24"/>
        </w:rPr>
      </w:pPr>
    </w:p>
    <w:p w:rsidR="00584D4E" w:rsidRPr="00E9747F" w:rsidRDefault="00584D4E" w:rsidP="006A7938">
      <w:pPr>
        <w:pStyle w:val="Listaszerbekezds1"/>
        <w:spacing w:before="0" w:after="0"/>
        <w:ind w:left="0"/>
        <w:rPr>
          <w:rFonts w:ascii="Times New Roman" w:hAnsi="Times New Roman" w:cs="Times New Roman"/>
          <w:bCs/>
          <w:sz w:val="24"/>
          <w:szCs w:val="24"/>
        </w:rPr>
      </w:pPr>
    </w:p>
    <w:p w:rsidR="009F0075" w:rsidRPr="00E9747F" w:rsidRDefault="009F0075" w:rsidP="00E35ED1">
      <w:pPr>
        <w:pStyle w:val="Listaszerbekezds1"/>
        <w:numPr>
          <w:ilvl w:val="0"/>
          <w:numId w:val="17"/>
        </w:numPr>
        <w:tabs>
          <w:tab w:val="left" w:pos="567"/>
        </w:tabs>
        <w:spacing w:before="0" w:after="0"/>
        <w:rPr>
          <w:rFonts w:ascii="Times New Roman" w:hAnsi="Times New Roman" w:cs="Times New Roman"/>
          <w:b/>
          <w:bCs/>
          <w:caps/>
          <w:sz w:val="24"/>
          <w:szCs w:val="24"/>
        </w:rPr>
      </w:pPr>
      <w:r w:rsidRPr="00E9747F">
        <w:rPr>
          <w:rFonts w:ascii="Times New Roman" w:hAnsi="Times New Roman" w:cs="Times New Roman"/>
          <w:b/>
          <w:bCs/>
          <w:caps/>
          <w:sz w:val="24"/>
          <w:szCs w:val="24"/>
        </w:rPr>
        <w:t>KIEGÉSZÍTŐ TÁJÉKOZTATÁS</w:t>
      </w:r>
    </w:p>
    <w:p w:rsidR="009F0075" w:rsidRPr="00E9747F" w:rsidRDefault="009F0075" w:rsidP="006A7938">
      <w:pPr>
        <w:pStyle w:val="Listaszerbekezds1"/>
        <w:spacing w:before="0" w:after="0"/>
        <w:ind w:left="0"/>
        <w:rPr>
          <w:rFonts w:ascii="Times New Roman" w:hAnsi="Times New Roman" w:cs="Times New Roman"/>
          <w:bCs/>
          <w:caps/>
          <w:sz w:val="24"/>
          <w:szCs w:val="24"/>
        </w:rPr>
      </w:pPr>
    </w:p>
    <w:p w:rsidR="009F0075" w:rsidRPr="00E9747F" w:rsidRDefault="009F0075" w:rsidP="00A52F63">
      <w:pPr>
        <w:pStyle w:val="Listaszerbekezds1"/>
        <w:tabs>
          <w:tab w:val="left" w:pos="567"/>
        </w:tabs>
        <w:spacing w:before="0" w:after="0"/>
        <w:ind w:left="567"/>
        <w:rPr>
          <w:rFonts w:ascii="Times New Roman" w:hAnsi="Times New Roman" w:cs="Times New Roman"/>
          <w:b/>
          <w:bCs/>
          <w:caps/>
          <w:sz w:val="24"/>
          <w:szCs w:val="24"/>
        </w:rPr>
      </w:pPr>
      <w:bookmarkStart w:id="15" w:name="pr339"/>
      <w:r w:rsidRPr="00E9747F">
        <w:rPr>
          <w:rFonts w:ascii="Times New Roman" w:hAnsi="Times New Roman" w:cs="Times New Roman"/>
          <w:sz w:val="24"/>
          <w:szCs w:val="24"/>
        </w:rPr>
        <w:t xml:space="preserve">Ajánlattevő a megfelelő ajánlattétel érdekében </w:t>
      </w:r>
      <w:r w:rsidR="00E35ED1">
        <w:rPr>
          <w:rFonts w:ascii="Times New Roman" w:hAnsi="Times New Roman" w:cs="Times New Roman"/>
          <w:sz w:val="24"/>
          <w:szCs w:val="24"/>
        </w:rPr>
        <w:t>az ajánlattételi</w:t>
      </w:r>
      <w:r w:rsidRPr="00E9747F">
        <w:rPr>
          <w:rFonts w:ascii="Times New Roman" w:hAnsi="Times New Roman" w:cs="Times New Roman"/>
          <w:sz w:val="24"/>
          <w:szCs w:val="24"/>
        </w:rPr>
        <w:t xml:space="preserve"> felhívásban, valamint a dokumentációban foglaltakkal kapcsolatban írásban kiegészítő (értelmező) tájékoztatást kérhet az ajánlatkérőtől</w:t>
      </w:r>
      <w:bookmarkEnd w:id="15"/>
      <w:r w:rsidRPr="00E9747F">
        <w:rPr>
          <w:rFonts w:ascii="Times New Roman" w:hAnsi="Times New Roman" w:cs="Times New Roman"/>
          <w:sz w:val="24"/>
          <w:szCs w:val="24"/>
        </w:rPr>
        <w:t>.</w:t>
      </w:r>
    </w:p>
    <w:p w:rsidR="009F0075" w:rsidRPr="00E9747F" w:rsidRDefault="009F0075" w:rsidP="006A7938">
      <w:pPr>
        <w:pStyle w:val="Listaszerbekezds1"/>
        <w:spacing w:before="0" w:after="0"/>
        <w:ind w:left="0"/>
        <w:rPr>
          <w:rFonts w:ascii="Times New Roman" w:hAnsi="Times New Roman" w:cs="Times New Roman"/>
          <w:bCs/>
          <w:caps/>
          <w:sz w:val="24"/>
          <w:szCs w:val="24"/>
        </w:rPr>
      </w:pPr>
    </w:p>
    <w:p w:rsidR="0076629A" w:rsidRDefault="0076629A" w:rsidP="00A52F63">
      <w:pPr>
        <w:pStyle w:val="Listaszerbekezds1"/>
        <w:tabs>
          <w:tab w:val="left" w:pos="567"/>
        </w:tabs>
        <w:spacing w:before="0" w:after="0"/>
        <w:ind w:left="567"/>
        <w:rPr>
          <w:rFonts w:ascii="Times New Roman" w:hAnsi="Times New Roman" w:cs="Times New Roman"/>
          <w:sz w:val="24"/>
          <w:szCs w:val="24"/>
        </w:rPr>
      </w:pPr>
      <w:bookmarkStart w:id="16" w:name="pr343"/>
      <w:r>
        <w:rPr>
          <w:rFonts w:ascii="Times New Roman" w:hAnsi="Times New Roman" w:cs="Times New Roman"/>
          <w:sz w:val="24"/>
          <w:szCs w:val="24"/>
        </w:rPr>
        <w:t>A kiegészítő tájékoztatás-kérést az ajánlattételi felhívás 1. pontjában megadott fax számra kérjük megküldeni!</w:t>
      </w:r>
    </w:p>
    <w:p w:rsidR="0076629A" w:rsidRDefault="0076629A" w:rsidP="00A52F63">
      <w:pPr>
        <w:pStyle w:val="Listaszerbekezds1"/>
        <w:tabs>
          <w:tab w:val="left" w:pos="567"/>
        </w:tabs>
        <w:spacing w:before="0" w:after="0"/>
        <w:ind w:left="567"/>
        <w:rPr>
          <w:rFonts w:ascii="Times New Roman" w:hAnsi="Times New Roman" w:cs="Times New Roman"/>
          <w:sz w:val="24"/>
          <w:szCs w:val="24"/>
        </w:rPr>
      </w:pPr>
    </w:p>
    <w:p w:rsidR="00E35ED1" w:rsidRPr="00E9747F" w:rsidRDefault="00E35ED1" w:rsidP="00E35ED1">
      <w:pPr>
        <w:pStyle w:val="Listaszerbekezds1"/>
        <w:tabs>
          <w:tab w:val="left" w:pos="567"/>
        </w:tabs>
        <w:spacing w:before="0" w:after="0"/>
        <w:ind w:left="567"/>
        <w:rPr>
          <w:rFonts w:ascii="Times New Roman" w:hAnsi="Times New Roman" w:cs="Times New Roman"/>
          <w:sz w:val="24"/>
          <w:szCs w:val="24"/>
        </w:rPr>
      </w:pPr>
      <w:r w:rsidRPr="00E9747F">
        <w:rPr>
          <w:rFonts w:ascii="Times New Roman" w:hAnsi="Times New Roman" w:cs="Times New Roman"/>
          <w:snapToGrid w:val="0"/>
          <w:sz w:val="24"/>
          <w:szCs w:val="24"/>
        </w:rPr>
        <w:t xml:space="preserve">Az </w:t>
      </w:r>
      <w:r w:rsidRPr="00E9747F">
        <w:rPr>
          <w:rFonts w:ascii="Times New Roman" w:hAnsi="Times New Roman" w:cs="Times New Roman"/>
          <w:sz w:val="24"/>
          <w:szCs w:val="24"/>
        </w:rPr>
        <w:t xml:space="preserve">ajánlattevő </w:t>
      </w:r>
      <w:r w:rsidRPr="00E9747F">
        <w:rPr>
          <w:rFonts w:ascii="Times New Roman" w:hAnsi="Times New Roman" w:cs="Times New Roman"/>
          <w:snapToGrid w:val="0"/>
          <w:sz w:val="24"/>
          <w:szCs w:val="24"/>
        </w:rPr>
        <w:t xml:space="preserve">kizárólagos felelőssége, hogy olyan e-mail </w:t>
      </w:r>
      <w:r w:rsidR="00721DB4" w:rsidRPr="00E9747F">
        <w:rPr>
          <w:rFonts w:ascii="Times New Roman" w:hAnsi="Times New Roman" w:cs="Times New Roman"/>
          <w:snapToGrid w:val="0"/>
          <w:sz w:val="24"/>
          <w:szCs w:val="24"/>
        </w:rPr>
        <w:t>címet</w:t>
      </w:r>
      <w:r w:rsidR="00721DB4">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és fax számot </w:t>
      </w:r>
      <w:r w:rsidRPr="00E9747F">
        <w:rPr>
          <w:rFonts w:ascii="Times New Roman" w:hAnsi="Times New Roman" w:cs="Times New Roman"/>
          <w:snapToGrid w:val="0"/>
          <w:sz w:val="24"/>
          <w:szCs w:val="24"/>
        </w:rPr>
        <w:t xml:space="preserve">adjon meg, amely a megküldendő dokumentumok fogadására 24 órában alkalmas. Ugyancsak az </w:t>
      </w:r>
      <w:r w:rsidRPr="00E9747F">
        <w:rPr>
          <w:rFonts w:ascii="Times New Roman" w:hAnsi="Times New Roman" w:cs="Times New Roman"/>
          <w:sz w:val="24"/>
          <w:szCs w:val="24"/>
        </w:rPr>
        <w:t xml:space="preserve">ajánlattevő </w:t>
      </w:r>
      <w:r w:rsidRPr="00E9747F">
        <w:rPr>
          <w:rFonts w:ascii="Times New Roman" w:hAnsi="Times New Roman" w:cs="Times New Roman"/>
          <w:snapToGrid w:val="0"/>
          <w:sz w:val="24"/>
          <w:szCs w:val="24"/>
        </w:rPr>
        <w:t>felelőssége, hogy a szervezeti egységén belül a kiegészítő tájékoztatás időben az arra jogosulthoz kerüljön.</w:t>
      </w:r>
      <w:r>
        <w:rPr>
          <w:rFonts w:ascii="Times New Roman" w:hAnsi="Times New Roman" w:cs="Times New Roman"/>
          <w:snapToGrid w:val="0"/>
          <w:sz w:val="24"/>
          <w:szCs w:val="24"/>
        </w:rPr>
        <w:t xml:space="preserve"> Az ajánlatkérő nem vállal felelősséget azért, ha az ajánlattevő hibásan adja meg az email címet vagy a kapcsolattartó postafiókja megtelik, illetőleg a kapcsolattartó az eljárás időtartama alatt szabadságon tartózkodik</w:t>
      </w:r>
      <w:r w:rsidR="00721DB4">
        <w:rPr>
          <w:rFonts w:ascii="Times New Roman" w:hAnsi="Times New Roman" w:cs="Times New Roman"/>
          <w:snapToGrid w:val="0"/>
          <w:sz w:val="24"/>
          <w:szCs w:val="24"/>
        </w:rPr>
        <w:t>,</w:t>
      </w:r>
      <w:r>
        <w:rPr>
          <w:rFonts w:ascii="Times New Roman" w:hAnsi="Times New Roman" w:cs="Times New Roman"/>
          <w:snapToGrid w:val="0"/>
          <w:sz w:val="24"/>
          <w:szCs w:val="24"/>
        </w:rPr>
        <w:t xml:space="preserve"> és leveleit nem olvassa.</w:t>
      </w:r>
    </w:p>
    <w:bookmarkEnd w:id="16"/>
    <w:p w:rsidR="00E35ED1" w:rsidRDefault="00E35ED1" w:rsidP="00E35ED1">
      <w:pPr>
        <w:pStyle w:val="Listaszerbekezds1"/>
        <w:tabs>
          <w:tab w:val="left" w:pos="567"/>
        </w:tabs>
        <w:spacing w:before="0" w:after="0"/>
        <w:ind w:left="567"/>
        <w:rPr>
          <w:rFonts w:ascii="Times New Roman" w:hAnsi="Times New Roman" w:cs="Times New Roman"/>
          <w:sz w:val="24"/>
          <w:szCs w:val="24"/>
        </w:rPr>
      </w:pPr>
    </w:p>
    <w:p w:rsidR="009F0075" w:rsidRPr="00E35ED1" w:rsidRDefault="009F0075" w:rsidP="00E35ED1">
      <w:pPr>
        <w:pStyle w:val="Listaszerbekezds1"/>
        <w:tabs>
          <w:tab w:val="left" w:pos="567"/>
        </w:tabs>
        <w:spacing w:before="0" w:after="0"/>
        <w:ind w:left="567"/>
        <w:rPr>
          <w:rFonts w:ascii="Times New Roman" w:hAnsi="Times New Roman" w:cs="Times New Roman"/>
          <w:sz w:val="24"/>
          <w:szCs w:val="24"/>
        </w:rPr>
      </w:pPr>
      <w:r w:rsidRPr="00E9747F">
        <w:rPr>
          <w:rFonts w:ascii="Times New Roman" w:hAnsi="Times New Roman" w:cs="Times New Roman"/>
          <w:sz w:val="24"/>
          <w:szCs w:val="24"/>
        </w:rPr>
        <w:t>A kiegészítő tájékoztatás akkor minősül kézbesítettnek, ha az ajánlattevő a kiegészítő táj</w:t>
      </w:r>
      <w:r w:rsidR="0076629A">
        <w:rPr>
          <w:rFonts w:ascii="Times New Roman" w:hAnsi="Times New Roman" w:cs="Times New Roman"/>
          <w:sz w:val="24"/>
          <w:szCs w:val="24"/>
        </w:rPr>
        <w:t xml:space="preserve">ékoztatást akár telefax, </w:t>
      </w:r>
      <w:r w:rsidR="00E35ED1">
        <w:rPr>
          <w:rFonts w:ascii="Times New Roman" w:hAnsi="Times New Roman" w:cs="Times New Roman"/>
          <w:sz w:val="24"/>
          <w:szCs w:val="24"/>
        </w:rPr>
        <w:t xml:space="preserve">akár </w:t>
      </w:r>
      <w:r w:rsidR="0076629A">
        <w:rPr>
          <w:rFonts w:ascii="Times New Roman" w:hAnsi="Times New Roman" w:cs="Times New Roman"/>
          <w:sz w:val="24"/>
          <w:szCs w:val="24"/>
        </w:rPr>
        <w:t>email útján megkapta.</w:t>
      </w:r>
      <w:r w:rsidR="00E35ED1">
        <w:rPr>
          <w:rFonts w:ascii="Times New Roman" w:hAnsi="Times New Roman" w:cs="Times New Roman"/>
          <w:sz w:val="24"/>
          <w:szCs w:val="24"/>
        </w:rPr>
        <w:t xml:space="preserve"> </w:t>
      </w:r>
      <w:r w:rsidRPr="00E9747F">
        <w:rPr>
          <w:rFonts w:ascii="Times New Roman" w:hAnsi="Times New Roman" w:cs="Times New Roman"/>
          <w:sz w:val="24"/>
          <w:szCs w:val="24"/>
        </w:rPr>
        <w:t>A kiegészítő tájékoztatások kézhezvételét az ajánlattevőnek haladéktalanul vissza kell igazolnia email-ben.</w:t>
      </w:r>
    </w:p>
    <w:p w:rsidR="009F0075" w:rsidRPr="00E9747F" w:rsidRDefault="009F0075" w:rsidP="006A7938">
      <w:pPr>
        <w:pStyle w:val="Listaszerbekezds1"/>
        <w:tabs>
          <w:tab w:val="left" w:pos="567"/>
        </w:tabs>
        <w:spacing w:before="0" w:after="0"/>
        <w:ind w:left="0"/>
        <w:rPr>
          <w:rFonts w:ascii="Times New Roman" w:hAnsi="Times New Roman" w:cs="Times New Roman"/>
          <w:sz w:val="24"/>
          <w:szCs w:val="24"/>
        </w:rPr>
      </w:pPr>
    </w:p>
    <w:p w:rsidR="009F0075" w:rsidRPr="00E9747F" w:rsidRDefault="009F0075" w:rsidP="006A7938">
      <w:pPr>
        <w:pStyle w:val="Listaszerbekezds1"/>
        <w:spacing w:before="0" w:after="0"/>
        <w:ind w:left="0"/>
        <w:rPr>
          <w:rFonts w:ascii="Times New Roman" w:hAnsi="Times New Roman" w:cs="Times New Roman"/>
          <w:bCs/>
          <w:caps/>
          <w:sz w:val="24"/>
          <w:szCs w:val="24"/>
        </w:rPr>
      </w:pPr>
    </w:p>
    <w:p w:rsidR="009F0075" w:rsidRPr="00E9747F" w:rsidRDefault="009F0075" w:rsidP="0018388D">
      <w:pPr>
        <w:pStyle w:val="Listaszerbekezds1"/>
        <w:numPr>
          <w:ilvl w:val="0"/>
          <w:numId w:val="17"/>
        </w:numPr>
        <w:tabs>
          <w:tab w:val="left" w:pos="567"/>
        </w:tabs>
        <w:spacing w:before="0" w:after="0"/>
        <w:rPr>
          <w:rFonts w:ascii="Times New Roman" w:hAnsi="Times New Roman" w:cs="Times New Roman"/>
          <w:b/>
          <w:bCs/>
          <w:caps/>
          <w:sz w:val="24"/>
          <w:szCs w:val="24"/>
        </w:rPr>
      </w:pPr>
      <w:bookmarkStart w:id="17" w:name="_Toc140060044"/>
      <w:bookmarkStart w:id="18" w:name="_Toc176715593"/>
      <w:bookmarkStart w:id="19" w:name="_Toc310346144"/>
      <w:r w:rsidRPr="00E9747F">
        <w:rPr>
          <w:rFonts w:ascii="Times New Roman" w:hAnsi="Times New Roman" w:cs="Times New Roman"/>
          <w:b/>
          <w:bCs/>
          <w:caps/>
          <w:sz w:val="24"/>
          <w:szCs w:val="24"/>
        </w:rPr>
        <w:t>HELYSZÍNI BEJÁRÁS és KONZULTÁCIÓ</w:t>
      </w:r>
    </w:p>
    <w:p w:rsidR="009F0075" w:rsidRPr="00E9747F" w:rsidRDefault="009F0075" w:rsidP="006A7938">
      <w:pPr>
        <w:pStyle w:val="Listaszerbekezds1"/>
        <w:spacing w:before="0" w:after="0"/>
        <w:ind w:left="0"/>
        <w:rPr>
          <w:rFonts w:ascii="Times New Roman" w:hAnsi="Times New Roman" w:cs="Times New Roman"/>
          <w:bCs/>
          <w:caps/>
          <w:sz w:val="24"/>
          <w:szCs w:val="24"/>
        </w:rPr>
      </w:pPr>
    </w:p>
    <w:p w:rsidR="009F0075" w:rsidRPr="00E9747F" w:rsidRDefault="009F0075" w:rsidP="00A52F63">
      <w:pPr>
        <w:pStyle w:val="Listaszerbekezds1"/>
        <w:tabs>
          <w:tab w:val="left" w:pos="567"/>
        </w:tabs>
        <w:spacing w:before="0" w:after="0"/>
        <w:ind w:left="567"/>
        <w:rPr>
          <w:rFonts w:ascii="Times New Roman" w:hAnsi="Times New Roman" w:cs="Times New Roman"/>
          <w:b/>
          <w:bCs/>
          <w:caps/>
          <w:sz w:val="24"/>
          <w:szCs w:val="24"/>
        </w:rPr>
      </w:pPr>
      <w:r w:rsidRPr="00E9747F">
        <w:rPr>
          <w:rFonts w:ascii="Times New Roman" w:hAnsi="Times New Roman" w:cs="Times New Roman"/>
          <w:sz w:val="24"/>
          <w:szCs w:val="24"/>
        </w:rPr>
        <w:t>Ajánlatkérő konzultációt és helyszíni bejárást jelen eljárásban nem tart.</w:t>
      </w:r>
    </w:p>
    <w:p w:rsidR="009F0075" w:rsidRDefault="009F0075" w:rsidP="006A7938">
      <w:pPr>
        <w:pStyle w:val="Listaszerbekezds1"/>
        <w:spacing w:before="0" w:after="0"/>
        <w:ind w:left="0"/>
        <w:rPr>
          <w:rFonts w:ascii="Times New Roman" w:hAnsi="Times New Roman" w:cs="Times New Roman"/>
          <w:bCs/>
          <w:caps/>
          <w:sz w:val="24"/>
          <w:szCs w:val="24"/>
        </w:rPr>
      </w:pPr>
    </w:p>
    <w:p w:rsidR="00584D4E" w:rsidRPr="00E9747F" w:rsidRDefault="00584D4E" w:rsidP="006A7938">
      <w:pPr>
        <w:pStyle w:val="Listaszerbekezds1"/>
        <w:spacing w:before="0" w:after="0"/>
        <w:ind w:left="0"/>
        <w:rPr>
          <w:rFonts w:ascii="Times New Roman" w:hAnsi="Times New Roman" w:cs="Times New Roman"/>
          <w:bCs/>
          <w:caps/>
          <w:sz w:val="24"/>
          <w:szCs w:val="24"/>
        </w:rPr>
      </w:pPr>
    </w:p>
    <w:p w:rsidR="009F0075" w:rsidRPr="00E9747F" w:rsidRDefault="009F0075" w:rsidP="0018388D">
      <w:pPr>
        <w:pStyle w:val="Listaszerbekezds1"/>
        <w:numPr>
          <w:ilvl w:val="0"/>
          <w:numId w:val="17"/>
        </w:numPr>
        <w:tabs>
          <w:tab w:val="left" w:pos="567"/>
        </w:tabs>
        <w:spacing w:before="0" w:after="0"/>
        <w:rPr>
          <w:rFonts w:ascii="Times New Roman" w:hAnsi="Times New Roman" w:cs="Times New Roman"/>
          <w:b/>
          <w:bCs/>
          <w:caps/>
          <w:sz w:val="24"/>
          <w:szCs w:val="24"/>
        </w:rPr>
      </w:pPr>
      <w:r w:rsidRPr="00E9747F">
        <w:rPr>
          <w:rFonts w:ascii="Times New Roman" w:hAnsi="Times New Roman" w:cs="Times New Roman"/>
          <w:b/>
          <w:bCs/>
          <w:caps/>
          <w:sz w:val="24"/>
          <w:szCs w:val="24"/>
        </w:rPr>
        <w:t>Az ajánlatok benyújtása</w:t>
      </w:r>
      <w:bookmarkEnd w:id="17"/>
      <w:bookmarkEnd w:id="18"/>
      <w:bookmarkEnd w:id="19"/>
    </w:p>
    <w:p w:rsidR="009F0075" w:rsidRPr="00E9747F" w:rsidRDefault="009F0075" w:rsidP="006A7938">
      <w:pPr>
        <w:pStyle w:val="Listaszerbekezds1"/>
        <w:spacing w:before="0" w:after="0"/>
        <w:ind w:left="0"/>
        <w:rPr>
          <w:rFonts w:ascii="Times New Roman" w:hAnsi="Times New Roman" w:cs="Times New Roman"/>
          <w:bCs/>
          <w:caps/>
          <w:sz w:val="24"/>
          <w:szCs w:val="24"/>
        </w:rPr>
      </w:pPr>
    </w:p>
    <w:p w:rsidR="009F0075" w:rsidRPr="00E9747F" w:rsidRDefault="009F0075" w:rsidP="00A52F63">
      <w:pPr>
        <w:pStyle w:val="Listaszerbekezds1"/>
        <w:tabs>
          <w:tab w:val="left" w:pos="567"/>
        </w:tabs>
        <w:spacing w:before="0" w:after="0"/>
        <w:ind w:left="567"/>
        <w:rPr>
          <w:rFonts w:ascii="Times New Roman" w:hAnsi="Times New Roman" w:cs="Times New Roman"/>
          <w:b/>
          <w:bCs/>
          <w:caps/>
          <w:sz w:val="24"/>
          <w:szCs w:val="24"/>
        </w:rPr>
      </w:pPr>
      <w:r w:rsidRPr="00E9747F">
        <w:rPr>
          <w:rFonts w:ascii="Times New Roman" w:hAnsi="Times New Roman" w:cs="Times New Roman"/>
          <w:sz w:val="24"/>
          <w:szCs w:val="24"/>
        </w:rPr>
        <w:t xml:space="preserve">Az ajánlattevőnek a Kbt-ben, </w:t>
      </w:r>
      <w:r w:rsidR="0076629A">
        <w:rPr>
          <w:rFonts w:ascii="Times New Roman" w:hAnsi="Times New Roman" w:cs="Times New Roman"/>
          <w:sz w:val="24"/>
          <w:szCs w:val="24"/>
        </w:rPr>
        <w:t>a</w:t>
      </w:r>
      <w:r w:rsidRPr="00E9747F">
        <w:rPr>
          <w:rFonts w:ascii="Times New Roman" w:hAnsi="Times New Roman" w:cs="Times New Roman"/>
          <w:sz w:val="24"/>
          <w:szCs w:val="24"/>
        </w:rPr>
        <w:t xml:space="preserve"> felhívásban, illetve jelen </w:t>
      </w:r>
      <w:r w:rsidR="0076629A">
        <w:rPr>
          <w:rFonts w:ascii="Times New Roman" w:hAnsi="Times New Roman" w:cs="Times New Roman"/>
          <w:sz w:val="24"/>
          <w:szCs w:val="24"/>
        </w:rPr>
        <w:t>közbeszerzési dokumentumokban</w:t>
      </w:r>
      <w:r w:rsidRPr="00E9747F">
        <w:rPr>
          <w:rFonts w:ascii="Times New Roman" w:hAnsi="Times New Roman" w:cs="Times New Roman"/>
          <w:sz w:val="24"/>
          <w:szCs w:val="24"/>
        </w:rPr>
        <w:t xml:space="preserve"> meghatározott tartalmi és formai követelmények maradéktalan</w:t>
      </w:r>
      <w:r w:rsidR="0076629A">
        <w:rPr>
          <w:rFonts w:ascii="Times New Roman" w:hAnsi="Times New Roman" w:cs="Times New Roman"/>
          <w:sz w:val="24"/>
          <w:szCs w:val="24"/>
        </w:rPr>
        <w:t xml:space="preserve"> betartásával</w:t>
      </w:r>
      <w:r w:rsidRPr="00E9747F">
        <w:rPr>
          <w:rFonts w:ascii="Times New Roman" w:hAnsi="Times New Roman" w:cs="Times New Roman"/>
          <w:sz w:val="24"/>
          <w:szCs w:val="24"/>
        </w:rPr>
        <w:t xml:space="preserve"> kell ajánlatát benyújtania.</w:t>
      </w:r>
    </w:p>
    <w:p w:rsidR="009F0075" w:rsidRPr="00E9747F" w:rsidRDefault="009F0075" w:rsidP="006A7938">
      <w:pPr>
        <w:pStyle w:val="Listaszerbekezds1"/>
        <w:spacing w:before="0" w:after="0"/>
        <w:ind w:left="0"/>
        <w:rPr>
          <w:rFonts w:ascii="Times New Roman" w:hAnsi="Times New Roman" w:cs="Times New Roman"/>
          <w:bCs/>
          <w:caps/>
          <w:sz w:val="24"/>
          <w:szCs w:val="24"/>
        </w:rPr>
      </w:pPr>
    </w:p>
    <w:p w:rsidR="009F0075" w:rsidRDefault="0076629A" w:rsidP="00A52F63">
      <w:pPr>
        <w:pStyle w:val="standard"/>
        <w:tabs>
          <w:tab w:val="left" w:pos="298"/>
        </w:tabs>
        <w:spacing w:before="0" w:beforeAutospacing="0" w:after="0" w:afterAutospacing="0"/>
        <w:ind w:left="567"/>
        <w:jc w:val="both"/>
      </w:pPr>
      <w:r>
        <w:t>A jelen közbeszerzési dokumentumokban</w:t>
      </w:r>
      <w:r w:rsidR="009F0075" w:rsidRPr="00E9747F">
        <w:t xml:space="preserve"> található vonatkozó iratmintát kérjük lehetőség szerint felhasználni és megfelelően kitöltve az ajánlathoz mellékelni.</w:t>
      </w:r>
    </w:p>
    <w:p w:rsidR="0076629A" w:rsidRPr="00E9747F" w:rsidRDefault="0076629A" w:rsidP="00A52F63">
      <w:pPr>
        <w:pStyle w:val="standard"/>
        <w:tabs>
          <w:tab w:val="left" w:pos="298"/>
        </w:tabs>
        <w:spacing w:before="0" w:beforeAutospacing="0" w:after="0" w:afterAutospacing="0"/>
        <w:ind w:left="567"/>
        <w:jc w:val="both"/>
      </w:pPr>
    </w:p>
    <w:p w:rsidR="009F0075" w:rsidRPr="00E9747F" w:rsidRDefault="009F0075" w:rsidP="006A7938">
      <w:pPr>
        <w:pStyle w:val="Listaszerbekezds1"/>
        <w:tabs>
          <w:tab w:val="left" w:pos="567"/>
        </w:tabs>
        <w:spacing w:before="0" w:after="0"/>
        <w:ind w:left="567"/>
        <w:rPr>
          <w:rFonts w:ascii="Times New Roman" w:hAnsi="Times New Roman" w:cs="Times New Roman"/>
          <w:b/>
          <w:bCs/>
          <w:caps/>
          <w:sz w:val="24"/>
          <w:szCs w:val="24"/>
        </w:rPr>
      </w:pPr>
      <w:r w:rsidRPr="00E9747F">
        <w:rPr>
          <w:rFonts w:ascii="Times New Roman" w:hAnsi="Times New Roman" w:cs="Times New Roman"/>
          <w:sz w:val="24"/>
          <w:szCs w:val="24"/>
        </w:rPr>
        <w:t>Az ajánlott igazolás- és nyilatkozatminta helyett a vonatkozó jogszabályoknak tartalmilag mindenben megfelelő más okirat is. Az ajánlattevő felelősséggel tartozik az ajánlatban közölt adatok és nyilatkozatok, valamint a becsatolt igazolások, okiratok tartalmának valódiságáért.</w:t>
      </w:r>
    </w:p>
    <w:p w:rsidR="009F0075" w:rsidRPr="00E9747F" w:rsidRDefault="009F0075" w:rsidP="006A7938">
      <w:pPr>
        <w:pStyle w:val="Listaszerbekezds1"/>
        <w:spacing w:before="0" w:after="0"/>
        <w:ind w:left="0"/>
        <w:rPr>
          <w:rFonts w:ascii="Times New Roman" w:hAnsi="Times New Roman" w:cs="Times New Roman"/>
          <w:bCs/>
          <w:caps/>
          <w:sz w:val="24"/>
          <w:szCs w:val="24"/>
        </w:rPr>
      </w:pPr>
    </w:p>
    <w:p w:rsidR="009F0075" w:rsidRPr="00E9747F" w:rsidRDefault="009F0075" w:rsidP="00A52F63">
      <w:pPr>
        <w:pStyle w:val="Listaszerbekezds1"/>
        <w:tabs>
          <w:tab w:val="left" w:pos="567"/>
        </w:tabs>
        <w:spacing w:before="0" w:after="0"/>
        <w:ind w:left="567"/>
        <w:rPr>
          <w:rFonts w:ascii="Times New Roman" w:hAnsi="Times New Roman" w:cs="Times New Roman"/>
          <w:b/>
          <w:bCs/>
          <w:caps/>
          <w:sz w:val="24"/>
          <w:szCs w:val="24"/>
        </w:rPr>
      </w:pPr>
      <w:r w:rsidRPr="00E9747F">
        <w:rPr>
          <w:rFonts w:ascii="Times New Roman" w:hAnsi="Times New Roman" w:cs="Times New Roman"/>
          <w:sz w:val="24"/>
          <w:szCs w:val="24"/>
        </w:rPr>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 maga viseli és ezek részben vagy egészben történő megtérítésére az ajánlatkérő nem kötelezhető. Minden olyan adat, információ beszerzése, - amely ajánlata elkészítéséhez és a szerződéses kötelezettségek elvállalásához szükségesek – saját költségükre és saját felelősségükre az Ajánlattevő feladata.</w:t>
      </w:r>
    </w:p>
    <w:p w:rsidR="009F0075" w:rsidRPr="00E9747F" w:rsidRDefault="009F0075" w:rsidP="00CD33CE">
      <w:pPr>
        <w:pStyle w:val="Listaszerbekezds1"/>
        <w:spacing w:before="0" w:after="0"/>
        <w:ind w:left="0"/>
        <w:rPr>
          <w:rFonts w:ascii="Times New Roman" w:hAnsi="Times New Roman" w:cs="Times New Roman"/>
          <w:bCs/>
          <w:caps/>
          <w:sz w:val="24"/>
          <w:szCs w:val="24"/>
        </w:rPr>
      </w:pPr>
    </w:p>
    <w:p w:rsidR="009F0075" w:rsidRPr="00E9747F" w:rsidRDefault="009F0075" w:rsidP="0076629A">
      <w:pPr>
        <w:pStyle w:val="Listaszerbekezds1"/>
        <w:tabs>
          <w:tab w:val="left" w:pos="567"/>
        </w:tabs>
        <w:spacing w:before="0" w:after="0"/>
        <w:ind w:left="567"/>
        <w:rPr>
          <w:rFonts w:ascii="Times New Roman" w:hAnsi="Times New Roman" w:cs="Times New Roman"/>
          <w:sz w:val="24"/>
          <w:szCs w:val="24"/>
        </w:rPr>
      </w:pPr>
      <w:r w:rsidRPr="00E9747F">
        <w:rPr>
          <w:rFonts w:ascii="Times New Roman" w:hAnsi="Times New Roman" w:cs="Times New Roman"/>
          <w:sz w:val="24"/>
          <w:szCs w:val="24"/>
        </w:rPr>
        <w:t xml:space="preserve">Ajánlattevőnek </w:t>
      </w:r>
      <w:r w:rsidR="0076629A">
        <w:rPr>
          <w:rFonts w:ascii="Times New Roman" w:hAnsi="Times New Roman" w:cs="Times New Roman"/>
          <w:sz w:val="24"/>
          <w:szCs w:val="24"/>
        </w:rPr>
        <w:t>figyelembe kell vennie az esetleges kiegészítő tájékoztatások tartalmát is az ajánlatának elkészítéséhez.</w:t>
      </w:r>
    </w:p>
    <w:p w:rsidR="009F0075" w:rsidRDefault="009F0075" w:rsidP="00CD33CE">
      <w:pPr>
        <w:pStyle w:val="Listaszerbekezds1"/>
        <w:spacing w:before="0" w:after="0"/>
        <w:ind w:left="0"/>
        <w:rPr>
          <w:rFonts w:ascii="Times New Roman" w:hAnsi="Times New Roman" w:cs="Times New Roman"/>
          <w:bCs/>
          <w:caps/>
          <w:sz w:val="24"/>
          <w:szCs w:val="24"/>
        </w:rPr>
      </w:pPr>
    </w:p>
    <w:p w:rsidR="0018388D" w:rsidRPr="00E9747F" w:rsidRDefault="0018388D" w:rsidP="00CD33CE">
      <w:pPr>
        <w:pStyle w:val="Listaszerbekezds1"/>
        <w:spacing w:before="0" w:after="0"/>
        <w:ind w:left="0"/>
        <w:rPr>
          <w:rFonts w:ascii="Times New Roman" w:hAnsi="Times New Roman" w:cs="Times New Roman"/>
          <w:bCs/>
          <w:caps/>
          <w:sz w:val="24"/>
          <w:szCs w:val="24"/>
        </w:rPr>
      </w:pPr>
    </w:p>
    <w:p w:rsidR="009F0075" w:rsidRPr="00E9747F" w:rsidRDefault="009F0075" w:rsidP="0018388D">
      <w:pPr>
        <w:pStyle w:val="Listaszerbekezds1"/>
        <w:numPr>
          <w:ilvl w:val="0"/>
          <w:numId w:val="17"/>
        </w:numPr>
        <w:tabs>
          <w:tab w:val="left" w:pos="567"/>
        </w:tabs>
        <w:spacing w:before="0" w:after="0"/>
        <w:rPr>
          <w:rFonts w:ascii="Times New Roman" w:hAnsi="Times New Roman" w:cs="Times New Roman"/>
          <w:b/>
          <w:bCs/>
          <w:caps/>
          <w:sz w:val="24"/>
          <w:szCs w:val="24"/>
        </w:rPr>
      </w:pPr>
      <w:r w:rsidRPr="00E9747F">
        <w:rPr>
          <w:rFonts w:ascii="Times New Roman" w:hAnsi="Times New Roman" w:cs="Times New Roman"/>
          <w:b/>
          <w:bCs/>
          <w:caps/>
          <w:sz w:val="24"/>
          <w:szCs w:val="24"/>
        </w:rPr>
        <w:t>részajánlattétel, illetve többváltozatú ajánlattétel lehetősége</w:t>
      </w:r>
    </w:p>
    <w:p w:rsidR="009F0075" w:rsidRPr="00E9747F" w:rsidRDefault="009F0075" w:rsidP="006A7938">
      <w:pPr>
        <w:pStyle w:val="Listaszerbekezds1"/>
        <w:spacing w:before="0" w:after="0"/>
        <w:ind w:left="0"/>
        <w:rPr>
          <w:rFonts w:ascii="Times New Roman" w:hAnsi="Times New Roman" w:cs="Times New Roman"/>
          <w:bCs/>
          <w:caps/>
          <w:sz w:val="24"/>
          <w:szCs w:val="24"/>
        </w:rPr>
      </w:pPr>
    </w:p>
    <w:p w:rsidR="009F0075" w:rsidRPr="00E9747F" w:rsidRDefault="009F0075" w:rsidP="00A52F63">
      <w:pPr>
        <w:pStyle w:val="Listaszerbekezds1"/>
        <w:tabs>
          <w:tab w:val="left" w:pos="567"/>
        </w:tabs>
        <w:spacing w:before="0" w:after="0"/>
        <w:ind w:left="567"/>
        <w:rPr>
          <w:rFonts w:ascii="Times New Roman" w:hAnsi="Times New Roman" w:cs="Times New Roman"/>
          <w:b/>
          <w:bCs/>
          <w:caps/>
          <w:sz w:val="24"/>
          <w:szCs w:val="24"/>
        </w:rPr>
      </w:pPr>
      <w:r w:rsidRPr="00E9747F">
        <w:rPr>
          <w:rFonts w:ascii="Times New Roman" w:hAnsi="Times New Roman" w:cs="Times New Roman"/>
          <w:sz w:val="24"/>
          <w:szCs w:val="24"/>
        </w:rPr>
        <w:t>Ajánlatkérő a rész</w:t>
      </w:r>
      <w:r w:rsidR="0076629A">
        <w:rPr>
          <w:rFonts w:ascii="Times New Roman" w:hAnsi="Times New Roman" w:cs="Times New Roman"/>
          <w:sz w:val="24"/>
          <w:szCs w:val="24"/>
        </w:rPr>
        <w:t>-</w:t>
      </w:r>
      <w:r w:rsidRPr="00E9747F">
        <w:rPr>
          <w:rFonts w:ascii="Times New Roman" w:hAnsi="Times New Roman" w:cs="Times New Roman"/>
          <w:sz w:val="24"/>
          <w:szCs w:val="24"/>
        </w:rPr>
        <w:t>ajánlattétel lehetőségét</w:t>
      </w:r>
      <w:r w:rsidR="0076629A">
        <w:rPr>
          <w:rFonts w:ascii="Times New Roman" w:hAnsi="Times New Roman" w:cs="Times New Roman"/>
          <w:sz w:val="24"/>
          <w:szCs w:val="24"/>
        </w:rPr>
        <w:t xml:space="preserve"> a szolgáltatás összetettsége okán</w:t>
      </w:r>
      <w:r w:rsidRPr="00E9747F">
        <w:rPr>
          <w:rFonts w:ascii="Times New Roman" w:hAnsi="Times New Roman" w:cs="Times New Roman"/>
          <w:sz w:val="24"/>
          <w:szCs w:val="24"/>
        </w:rPr>
        <w:t xml:space="preserve"> nem biztosítja.</w:t>
      </w:r>
    </w:p>
    <w:p w:rsidR="009F0075" w:rsidRPr="00E9747F" w:rsidRDefault="009F0075" w:rsidP="000E4D98">
      <w:pPr>
        <w:pStyle w:val="Listaszerbekezds1"/>
        <w:tabs>
          <w:tab w:val="left" w:pos="567"/>
        </w:tabs>
        <w:spacing w:before="0" w:after="0"/>
        <w:ind w:left="567"/>
        <w:rPr>
          <w:rFonts w:ascii="Times New Roman" w:hAnsi="Times New Roman" w:cs="Times New Roman"/>
          <w:b/>
          <w:bCs/>
          <w:caps/>
          <w:sz w:val="24"/>
          <w:szCs w:val="24"/>
        </w:rPr>
      </w:pPr>
    </w:p>
    <w:p w:rsidR="009F0075" w:rsidRPr="00E9747F" w:rsidRDefault="009F0075" w:rsidP="00A52F63">
      <w:pPr>
        <w:pStyle w:val="Listaszerbekezds1"/>
        <w:tabs>
          <w:tab w:val="left" w:pos="567"/>
        </w:tabs>
        <w:spacing w:before="0" w:after="0"/>
        <w:ind w:left="567"/>
        <w:rPr>
          <w:rFonts w:ascii="Times New Roman" w:hAnsi="Times New Roman" w:cs="Times New Roman"/>
          <w:sz w:val="24"/>
          <w:szCs w:val="24"/>
        </w:rPr>
      </w:pPr>
      <w:bookmarkStart w:id="20" w:name="pr354"/>
      <w:r w:rsidRPr="00E9747F">
        <w:rPr>
          <w:rFonts w:ascii="Times New Roman" w:hAnsi="Times New Roman" w:cs="Times New Roman"/>
          <w:sz w:val="24"/>
          <w:szCs w:val="24"/>
        </w:rPr>
        <w:t>Az ajánlattevők jelen eljárásban többváltozatú (alternatív) ajánlatot</w:t>
      </w:r>
      <w:bookmarkEnd w:id="20"/>
      <w:r w:rsidRPr="00E9747F">
        <w:rPr>
          <w:rFonts w:ascii="Times New Roman" w:hAnsi="Times New Roman" w:cs="Times New Roman"/>
          <w:sz w:val="24"/>
          <w:szCs w:val="24"/>
        </w:rPr>
        <w:t xml:space="preserve"> nem tehetnek, az ilyen ajánlatokat ajánlatkérő érvénytelennek nyilvánítja, tekintettel arra, hogy nem összehasonlíthatóak a többi ajánlattal.</w:t>
      </w:r>
    </w:p>
    <w:p w:rsidR="009F0075" w:rsidRDefault="009F0075" w:rsidP="00A52F63">
      <w:pPr>
        <w:pStyle w:val="Listaszerbekezds1"/>
        <w:tabs>
          <w:tab w:val="left" w:pos="567"/>
        </w:tabs>
        <w:spacing w:before="0" w:after="0"/>
        <w:ind w:left="567"/>
        <w:rPr>
          <w:rFonts w:ascii="Times New Roman" w:hAnsi="Times New Roman" w:cs="Times New Roman"/>
          <w:b/>
          <w:bCs/>
          <w:caps/>
          <w:sz w:val="24"/>
          <w:szCs w:val="24"/>
        </w:rPr>
      </w:pPr>
    </w:p>
    <w:p w:rsidR="00584D4E" w:rsidRDefault="00584D4E" w:rsidP="00A52F63">
      <w:pPr>
        <w:pStyle w:val="Listaszerbekezds1"/>
        <w:tabs>
          <w:tab w:val="left" w:pos="567"/>
        </w:tabs>
        <w:spacing w:before="0" w:after="0"/>
        <w:ind w:left="567"/>
        <w:rPr>
          <w:rFonts w:ascii="Times New Roman" w:hAnsi="Times New Roman" w:cs="Times New Roman"/>
          <w:b/>
          <w:bCs/>
          <w:caps/>
          <w:sz w:val="24"/>
          <w:szCs w:val="24"/>
        </w:rPr>
      </w:pPr>
    </w:p>
    <w:p w:rsidR="0018388D" w:rsidRPr="00E9747F" w:rsidRDefault="0018388D" w:rsidP="00A52F63">
      <w:pPr>
        <w:pStyle w:val="Listaszerbekezds1"/>
        <w:tabs>
          <w:tab w:val="left" w:pos="567"/>
        </w:tabs>
        <w:spacing w:before="0" w:after="0"/>
        <w:ind w:left="567"/>
        <w:rPr>
          <w:rFonts w:ascii="Times New Roman" w:hAnsi="Times New Roman" w:cs="Times New Roman"/>
          <w:b/>
          <w:bCs/>
          <w:caps/>
          <w:sz w:val="24"/>
          <w:szCs w:val="24"/>
        </w:rPr>
      </w:pPr>
    </w:p>
    <w:p w:rsidR="009F0075" w:rsidRDefault="009F0075" w:rsidP="0018388D">
      <w:pPr>
        <w:pStyle w:val="Listaszerbekezds1"/>
        <w:numPr>
          <w:ilvl w:val="0"/>
          <w:numId w:val="17"/>
        </w:numPr>
        <w:tabs>
          <w:tab w:val="left" w:pos="567"/>
        </w:tabs>
        <w:spacing w:before="0" w:after="0"/>
        <w:rPr>
          <w:rFonts w:ascii="Times New Roman" w:hAnsi="Times New Roman" w:cs="Times New Roman"/>
          <w:b/>
          <w:bCs/>
          <w:caps/>
          <w:sz w:val="24"/>
          <w:szCs w:val="24"/>
        </w:rPr>
      </w:pPr>
      <w:r w:rsidRPr="00E9747F">
        <w:rPr>
          <w:rFonts w:ascii="Times New Roman" w:hAnsi="Times New Roman" w:cs="Times New Roman"/>
          <w:b/>
          <w:bCs/>
          <w:caps/>
          <w:sz w:val="24"/>
          <w:szCs w:val="24"/>
        </w:rPr>
        <w:t>AJÁNLATOK ELBÍRÁLÁSA</w:t>
      </w:r>
    </w:p>
    <w:p w:rsidR="0018388D" w:rsidRPr="00584D4E" w:rsidRDefault="0018388D" w:rsidP="0018388D">
      <w:pPr>
        <w:pStyle w:val="Listaszerbekezds1"/>
        <w:tabs>
          <w:tab w:val="left" w:pos="567"/>
        </w:tabs>
        <w:spacing w:before="0" w:after="0"/>
        <w:ind w:left="1800"/>
        <w:rPr>
          <w:rFonts w:ascii="Times New Roman" w:hAnsi="Times New Roman" w:cs="Times New Roman"/>
          <w:color w:val="000000"/>
          <w:sz w:val="24"/>
          <w:szCs w:val="24"/>
        </w:rPr>
      </w:pPr>
    </w:p>
    <w:p w:rsidR="009F0075" w:rsidRDefault="009F0075" w:rsidP="00584D4E">
      <w:pPr>
        <w:autoSpaceDE w:val="0"/>
        <w:autoSpaceDN w:val="0"/>
        <w:adjustRightInd w:val="0"/>
        <w:spacing w:after="0" w:line="240" w:lineRule="auto"/>
        <w:ind w:left="567"/>
        <w:jc w:val="both"/>
        <w:rPr>
          <w:rFonts w:ascii="Times New Roman" w:hAnsi="Times New Roman" w:cs="Times New Roman"/>
          <w:color w:val="000000"/>
          <w:sz w:val="24"/>
          <w:szCs w:val="24"/>
        </w:rPr>
      </w:pPr>
      <w:r w:rsidRPr="00E9747F">
        <w:rPr>
          <w:rFonts w:ascii="Times New Roman" w:hAnsi="Times New Roman" w:cs="Times New Roman"/>
          <w:color w:val="000000"/>
          <w:sz w:val="24"/>
          <w:szCs w:val="24"/>
        </w:rPr>
        <w:t xml:space="preserve">A tárgyalásos eljárásban az ajánlatok bírálatát az ajánlatkérő két szakaszban végzi. </w:t>
      </w:r>
      <w:r w:rsidR="00584D4E">
        <w:rPr>
          <w:rFonts w:ascii="Times New Roman" w:hAnsi="Times New Roman" w:cs="Times New Roman"/>
          <w:color w:val="000000"/>
          <w:sz w:val="24"/>
          <w:szCs w:val="24"/>
        </w:rPr>
        <w:t>A részvételi szakaszban a gazdasági szereplők szerződés teljesítésére való alkalmasságáról dönt az ajánlatkérő, majd az alkalmas jelentkezőket felhívja ajánlattételre.</w:t>
      </w:r>
    </w:p>
    <w:p w:rsidR="00584D4E" w:rsidRPr="00E9747F" w:rsidRDefault="00584D4E" w:rsidP="00584D4E">
      <w:pPr>
        <w:autoSpaceDE w:val="0"/>
        <w:autoSpaceDN w:val="0"/>
        <w:adjustRightInd w:val="0"/>
        <w:spacing w:after="0" w:line="240" w:lineRule="auto"/>
        <w:jc w:val="both"/>
        <w:rPr>
          <w:rFonts w:ascii="Times New Roman" w:hAnsi="Times New Roman" w:cs="Times New Roman"/>
          <w:color w:val="000000"/>
          <w:sz w:val="24"/>
          <w:szCs w:val="24"/>
        </w:rPr>
      </w:pPr>
    </w:p>
    <w:p w:rsidR="009F0075" w:rsidRPr="00E9747F" w:rsidRDefault="009F0075" w:rsidP="00353C6B">
      <w:pPr>
        <w:pStyle w:val="Listaszerbekezds1"/>
        <w:tabs>
          <w:tab w:val="left" w:pos="567"/>
        </w:tabs>
        <w:spacing w:before="0" w:after="0"/>
        <w:ind w:left="567"/>
        <w:rPr>
          <w:rFonts w:ascii="Times New Roman" w:hAnsi="Times New Roman" w:cs="Times New Roman"/>
          <w:color w:val="000000"/>
          <w:sz w:val="24"/>
          <w:szCs w:val="24"/>
        </w:rPr>
      </w:pPr>
      <w:r w:rsidRPr="00E9747F">
        <w:rPr>
          <w:rFonts w:ascii="Times New Roman" w:hAnsi="Times New Roman" w:cs="Times New Roman"/>
          <w:color w:val="000000"/>
          <w:sz w:val="24"/>
          <w:szCs w:val="24"/>
        </w:rPr>
        <w:t xml:space="preserve">Az ajánlattételi felhívásban meghatározott ajánlattételi határidőre benyújtott, ajánlati kötöttséget nem eredményező (első) ajánlat vonatkozásában az ajánlatkérő megvizsgálja, hogy az megfelel-e </w:t>
      </w:r>
      <w:r w:rsidR="0076629A">
        <w:rPr>
          <w:rFonts w:ascii="Times New Roman" w:hAnsi="Times New Roman" w:cs="Times New Roman"/>
          <w:color w:val="000000"/>
          <w:sz w:val="24"/>
          <w:szCs w:val="24"/>
        </w:rPr>
        <w:t>az</w:t>
      </w:r>
      <w:r w:rsidRPr="00E9747F">
        <w:rPr>
          <w:rFonts w:ascii="Times New Roman" w:hAnsi="Times New Roman" w:cs="Times New Roman"/>
          <w:color w:val="000000"/>
          <w:sz w:val="24"/>
          <w:szCs w:val="24"/>
        </w:rPr>
        <w:t xml:space="preserve"> ajánlattételi felhívásban, valamint a </w:t>
      </w:r>
      <w:r w:rsidR="0076629A">
        <w:rPr>
          <w:rFonts w:ascii="Times New Roman" w:hAnsi="Times New Roman" w:cs="Times New Roman"/>
          <w:color w:val="000000"/>
          <w:sz w:val="24"/>
          <w:szCs w:val="24"/>
        </w:rPr>
        <w:t xml:space="preserve">közbeszerzési dokumentumokban </w:t>
      </w:r>
      <w:r w:rsidRPr="00E9747F">
        <w:rPr>
          <w:rFonts w:ascii="Times New Roman" w:hAnsi="Times New Roman" w:cs="Times New Roman"/>
          <w:color w:val="000000"/>
          <w:sz w:val="24"/>
          <w:szCs w:val="24"/>
        </w:rPr>
        <w:t>meghatározott feltételeknek. Az ajánlatot a tárgyalások megkezdését megelőzően érvénytelenné kell nyilvánítani, ha az ajánlat olyan okból érvénytelen, amellyel kapcsolatban a tárgyalások során vagy hiánypótlás keretében nincs lehetőség az ajánlat megfelelővé tételére. A tárgyalások megkezdését megelőzően csak akkor lehet az ajánlat érvénytelenségét a szakmai ajánlat nem megfelelő volta miatt megállapítani, ha a szakmai ajánlat olyan elemében tér el az ajánlattételi felhívásban és a dokumentációban meghatározottaktól, amelyről az ajánlattételi felhívás szerint nem fognak tárgyalni. Az ajánlatban foglalt egyéb nyilatkozatokkal, dokumentumokkal kapcsolatos hiányokat a tárgyalások befejezéséig kell pótolni.</w:t>
      </w:r>
    </w:p>
    <w:p w:rsidR="009F0075" w:rsidRPr="00E9747F" w:rsidRDefault="009F0075" w:rsidP="00353C6B">
      <w:pPr>
        <w:pStyle w:val="Listaszerbekezds1"/>
        <w:tabs>
          <w:tab w:val="left" w:pos="567"/>
        </w:tabs>
        <w:spacing w:before="0" w:after="0"/>
        <w:ind w:left="567"/>
        <w:rPr>
          <w:rFonts w:ascii="Times New Roman" w:hAnsi="Times New Roman" w:cs="Times New Roman"/>
          <w:color w:val="000000"/>
          <w:sz w:val="24"/>
          <w:szCs w:val="24"/>
        </w:rPr>
      </w:pPr>
    </w:p>
    <w:p w:rsidR="009F0075" w:rsidRDefault="009F0075" w:rsidP="00353C6B">
      <w:pPr>
        <w:pStyle w:val="Listaszerbekezds1"/>
        <w:tabs>
          <w:tab w:val="left" w:pos="567"/>
        </w:tabs>
        <w:spacing w:before="0" w:after="0"/>
        <w:ind w:left="567"/>
        <w:rPr>
          <w:rFonts w:ascii="Times New Roman" w:hAnsi="Times New Roman" w:cs="Times New Roman"/>
          <w:color w:val="000000"/>
          <w:sz w:val="24"/>
          <w:szCs w:val="24"/>
        </w:rPr>
      </w:pPr>
      <w:r w:rsidRPr="00E9747F">
        <w:rPr>
          <w:rFonts w:ascii="Times New Roman" w:hAnsi="Times New Roman" w:cs="Times New Roman"/>
          <w:color w:val="000000"/>
          <w:sz w:val="24"/>
          <w:szCs w:val="24"/>
        </w:rPr>
        <w:t xml:space="preserve">A tárgyalások befejezését követően az ajánlatkérő megvizsgálja, hogy a végleges ajánlatok megfelelnek-e a felhívás és a </w:t>
      </w:r>
      <w:r w:rsidR="0076629A">
        <w:rPr>
          <w:rFonts w:ascii="Times New Roman" w:hAnsi="Times New Roman" w:cs="Times New Roman"/>
          <w:color w:val="000000"/>
          <w:sz w:val="24"/>
          <w:szCs w:val="24"/>
        </w:rPr>
        <w:t>közbeszerzési dokumentumok</w:t>
      </w:r>
      <w:r w:rsidRPr="00E9747F">
        <w:rPr>
          <w:rFonts w:ascii="Times New Roman" w:hAnsi="Times New Roman" w:cs="Times New Roman"/>
          <w:color w:val="000000"/>
          <w:sz w:val="24"/>
          <w:szCs w:val="24"/>
        </w:rPr>
        <w:t xml:space="preserve"> tárgyalás befejezése</w:t>
      </w:r>
      <w:r w:rsidR="00793F45">
        <w:rPr>
          <w:rFonts w:ascii="Times New Roman" w:hAnsi="Times New Roman" w:cs="Times New Roman"/>
          <w:color w:val="000000"/>
          <w:sz w:val="24"/>
          <w:szCs w:val="24"/>
        </w:rPr>
        <w:t>-</w:t>
      </w:r>
      <w:r w:rsidRPr="00E9747F">
        <w:rPr>
          <w:rFonts w:ascii="Times New Roman" w:hAnsi="Times New Roman" w:cs="Times New Roman"/>
          <w:color w:val="000000"/>
          <w:sz w:val="24"/>
          <w:szCs w:val="24"/>
        </w:rPr>
        <w:t xml:space="preserve">kori tartalmának, valamint a jogszabályokban meghatározott feltételeknek és szükség </w:t>
      </w:r>
      <w:r w:rsidR="0076629A">
        <w:rPr>
          <w:rFonts w:ascii="Times New Roman" w:hAnsi="Times New Roman" w:cs="Times New Roman"/>
          <w:color w:val="000000"/>
          <w:sz w:val="24"/>
          <w:szCs w:val="24"/>
        </w:rPr>
        <w:t>esetén hiánypótlást rendel el vagy felvilágosítást kér</w:t>
      </w:r>
      <w:r w:rsidRPr="00E9747F">
        <w:rPr>
          <w:rFonts w:ascii="Times New Roman" w:hAnsi="Times New Roman" w:cs="Times New Roman"/>
          <w:color w:val="000000"/>
          <w:sz w:val="24"/>
          <w:szCs w:val="24"/>
        </w:rPr>
        <w:t>. Azon nyilatkozatokra, dokumentumokra vonatkozó hiányok, amelyeket az első ajánlattal kapcsolatban a tárgyalások befejezéséig kellett volna pótolni, ezt követően már nem pótolhatóak. Az érvényes végleges ajánlatokat az ajánlatkérő az eljárást megindító</w:t>
      </w:r>
      <w:r w:rsidR="0076629A">
        <w:rPr>
          <w:rFonts w:ascii="Times New Roman" w:hAnsi="Times New Roman" w:cs="Times New Roman"/>
          <w:color w:val="000000"/>
          <w:sz w:val="24"/>
          <w:szCs w:val="24"/>
        </w:rPr>
        <w:t xml:space="preserve"> (részvételi)</w:t>
      </w:r>
      <w:r w:rsidRPr="00E9747F">
        <w:rPr>
          <w:rFonts w:ascii="Times New Roman" w:hAnsi="Times New Roman" w:cs="Times New Roman"/>
          <w:color w:val="000000"/>
          <w:sz w:val="24"/>
          <w:szCs w:val="24"/>
        </w:rPr>
        <w:t xml:space="preserve"> felhívásban meghatározott értékelési szempont alapján értékeli.</w:t>
      </w:r>
    </w:p>
    <w:p w:rsidR="0076629A" w:rsidRPr="00E9747F" w:rsidRDefault="0076629A" w:rsidP="00353C6B">
      <w:pPr>
        <w:pStyle w:val="Listaszerbekezds1"/>
        <w:tabs>
          <w:tab w:val="left" w:pos="567"/>
        </w:tabs>
        <w:spacing w:before="0" w:after="0"/>
        <w:ind w:left="567"/>
        <w:rPr>
          <w:rFonts w:ascii="Times New Roman" w:hAnsi="Times New Roman" w:cs="Times New Roman"/>
          <w:color w:val="000000"/>
          <w:sz w:val="24"/>
          <w:szCs w:val="24"/>
        </w:rPr>
      </w:pPr>
    </w:p>
    <w:p w:rsidR="009F0075" w:rsidRPr="00E9747F" w:rsidRDefault="009F0075" w:rsidP="00353C6B">
      <w:pPr>
        <w:pStyle w:val="Listaszerbekezds1"/>
        <w:tabs>
          <w:tab w:val="left" w:pos="567"/>
        </w:tabs>
        <w:spacing w:before="0" w:after="0"/>
        <w:ind w:left="567"/>
        <w:rPr>
          <w:rFonts w:ascii="Times New Roman" w:hAnsi="Times New Roman" w:cs="Times New Roman"/>
          <w:color w:val="000000"/>
          <w:sz w:val="24"/>
          <w:szCs w:val="24"/>
        </w:rPr>
      </w:pPr>
    </w:p>
    <w:p w:rsidR="009F0075" w:rsidRPr="00E9747F" w:rsidRDefault="009F0075" w:rsidP="006A7938">
      <w:pPr>
        <w:spacing w:after="0" w:line="240" w:lineRule="auto"/>
        <w:jc w:val="both"/>
        <w:rPr>
          <w:rFonts w:ascii="Times New Roman" w:hAnsi="Times New Roman" w:cs="Times New Roman"/>
          <w:sz w:val="24"/>
          <w:szCs w:val="24"/>
        </w:rPr>
      </w:pPr>
      <w:bookmarkStart w:id="21" w:name="pr595"/>
    </w:p>
    <w:bookmarkEnd w:id="21"/>
    <w:p w:rsidR="009F0075" w:rsidRPr="00E9747F" w:rsidRDefault="009F0075" w:rsidP="006A7938">
      <w:pPr>
        <w:spacing w:after="0" w:line="240" w:lineRule="auto"/>
        <w:jc w:val="both"/>
        <w:rPr>
          <w:rFonts w:ascii="Times New Roman" w:hAnsi="Times New Roman" w:cs="Times New Roman"/>
          <w:bCs/>
          <w:caps/>
          <w:sz w:val="24"/>
          <w:szCs w:val="24"/>
        </w:rPr>
      </w:pPr>
    </w:p>
    <w:p w:rsidR="0076629A" w:rsidRDefault="0076629A" w:rsidP="00A50161">
      <w:pPr>
        <w:suppressAutoHyphens/>
        <w:spacing w:after="0" w:line="240" w:lineRule="auto"/>
        <w:ind w:left="567"/>
        <w:rPr>
          <w:rFonts w:ascii="Times New Roman" w:hAnsi="Times New Roman" w:cs="Times New Roman"/>
          <w:sz w:val="24"/>
          <w:szCs w:val="24"/>
        </w:rPr>
      </w:pPr>
    </w:p>
    <w:p w:rsidR="0076629A" w:rsidRPr="00E9747F" w:rsidRDefault="0076629A" w:rsidP="00A50161">
      <w:pPr>
        <w:suppressAutoHyphens/>
        <w:spacing w:after="0" w:line="240" w:lineRule="auto"/>
        <w:ind w:left="567"/>
        <w:rPr>
          <w:rFonts w:ascii="Times New Roman" w:hAnsi="Times New Roman" w:cs="Times New Roman"/>
          <w:sz w:val="24"/>
          <w:szCs w:val="24"/>
        </w:rPr>
      </w:pPr>
    </w:p>
    <w:p w:rsidR="00793F45" w:rsidRDefault="00793F4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F0075" w:rsidRPr="00E9747F" w:rsidRDefault="009F0075" w:rsidP="00A50161">
      <w:pPr>
        <w:suppressAutoHyphens/>
        <w:spacing w:after="0" w:line="240" w:lineRule="auto"/>
        <w:ind w:left="567"/>
        <w:rPr>
          <w:rFonts w:ascii="Times New Roman" w:hAnsi="Times New Roman" w:cs="Times New Roman"/>
          <w:sz w:val="24"/>
          <w:szCs w:val="24"/>
        </w:rPr>
      </w:pPr>
    </w:p>
    <w:p w:rsidR="009F0075" w:rsidRPr="0076629A" w:rsidRDefault="0076629A" w:rsidP="0076629A">
      <w:pPr>
        <w:pStyle w:val="Listaszerbekezds"/>
        <w:numPr>
          <w:ilvl w:val="0"/>
          <w:numId w:val="16"/>
        </w:num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b/>
          <w:bCs/>
          <w:caps/>
          <w:sz w:val="24"/>
          <w:szCs w:val="24"/>
        </w:rPr>
      </w:pPr>
      <w:r>
        <w:rPr>
          <w:rFonts w:ascii="Times New Roman" w:hAnsi="Times New Roman"/>
          <w:b/>
          <w:bCs/>
          <w:sz w:val="24"/>
          <w:szCs w:val="24"/>
        </w:rPr>
        <w:t xml:space="preserve">KÖTELEZŐ </w:t>
      </w:r>
      <w:r w:rsidR="009F0075" w:rsidRPr="0076629A">
        <w:rPr>
          <w:rFonts w:ascii="Times New Roman" w:hAnsi="Times New Roman"/>
          <w:b/>
          <w:bCs/>
          <w:sz w:val="24"/>
          <w:szCs w:val="24"/>
        </w:rPr>
        <w:t>SZERZŐDÉSES FELTÉTELEK</w:t>
      </w:r>
    </w:p>
    <w:p w:rsidR="009F0075" w:rsidRPr="00E9747F" w:rsidRDefault="009F0075" w:rsidP="00B41893">
      <w:pPr>
        <w:jc w:val="both"/>
        <w:rPr>
          <w:rFonts w:ascii="Times New Roman" w:hAnsi="Times New Roman" w:cs="Times New Roman"/>
          <w:b/>
          <w:sz w:val="24"/>
          <w:szCs w:val="24"/>
        </w:rPr>
      </w:pPr>
    </w:p>
    <w:p w:rsidR="009F0075" w:rsidRPr="00E9747F" w:rsidRDefault="009F0075" w:rsidP="00E9747F">
      <w:pPr>
        <w:jc w:val="both"/>
        <w:rPr>
          <w:rFonts w:ascii="Times New Roman" w:hAnsi="Times New Roman" w:cs="Times New Roman"/>
          <w:b/>
          <w:sz w:val="24"/>
          <w:szCs w:val="24"/>
        </w:rPr>
      </w:pPr>
      <w:r w:rsidRPr="00E9747F">
        <w:rPr>
          <w:rFonts w:ascii="Times New Roman" w:hAnsi="Times New Roman" w:cs="Times New Roman"/>
          <w:b/>
          <w:sz w:val="24"/>
          <w:szCs w:val="24"/>
        </w:rPr>
        <w:t>Ajánlattevő köteles az ajánlatával, a felhívással, dokumentációval és (különösen jelen) szerződéses feltételekkel összhangban álló szerződéstervezetet csatolni az ajánlatához.</w:t>
      </w:r>
    </w:p>
    <w:p w:rsidR="009F0075" w:rsidRPr="00E9747F" w:rsidRDefault="009F0075" w:rsidP="00E9747F">
      <w:pPr>
        <w:jc w:val="both"/>
        <w:rPr>
          <w:rFonts w:ascii="Times New Roman" w:hAnsi="Times New Roman" w:cs="Times New Roman"/>
          <w:b/>
          <w:sz w:val="24"/>
          <w:szCs w:val="24"/>
        </w:rPr>
      </w:pPr>
      <w:r w:rsidRPr="00E9747F">
        <w:rPr>
          <w:rFonts w:ascii="Times New Roman" w:hAnsi="Times New Roman" w:cs="Times New Roman"/>
          <w:b/>
          <w:sz w:val="24"/>
          <w:szCs w:val="24"/>
        </w:rPr>
        <w:t>Az ajánlatba</w:t>
      </w:r>
      <w:r w:rsidR="00AA5D02">
        <w:rPr>
          <w:rFonts w:ascii="Times New Roman" w:hAnsi="Times New Roman" w:cs="Times New Roman"/>
          <w:b/>
          <w:sz w:val="24"/>
          <w:szCs w:val="24"/>
        </w:rPr>
        <w:t xml:space="preserve">n a szerződéses feltételek, a felhívás, valamint a műszaki-szakmai leírás kötelező </w:t>
      </w:r>
      <w:r w:rsidRPr="00E9747F">
        <w:rPr>
          <w:rFonts w:ascii="Times New Roman" w:hAnsi="Times New Roman" w:cs="Times New Roman"/>
          <w:b/>
          <w:sz w:val="24"/>
          <w:szCs w:val="24"/>
        </w:rPr>
        <w:t xml:space="preserve">feltételeibe ütköző vagy azt lerontó szerződéses kikötés nem tehető. </w:t>
      </w:r>
    </w:p>
    <w:p w:rsidR="009F0075" w:rsidRPr="00E9747F" w:rsidRDefault="00793F45" w:rsidP="00AA5D02">
      <w:pPr>
        <w:jc w:val="both"/>
        <w:rPr>
          <w:rFonts w:ascii="Times New Roman" w:hAnsi="Times New Roman" w:cs="Times New Roman"/>
          <w:b/>
          <w:sz w:val="24"/>
          <w:szCs w:val="24"/>
        </w:rPr>
      </w:pPr>
      <w:r>
        <w:rPr>
          <w:rFonts w:ascii="Times New Roman" w:hAnsi="Times New Roman" w:cs="Times New Roman"/>
          <w:b/>
          <w:sz w:val="24"/>
          <w:szCs w:val="24"/>
        </w:rPr>
        <w:t xml:space="preserve">Az ajánlattevő által alkalmazott </w:t>
      </w:r>
      <w:r w:rsidR="009F0075" w:rsidRPr="00E9747F">
        <w:rPr>
          <w:rFonts w:ascii="Times New Roman" w:hAnsi="Times New Roman" w:cs="Times New Roman"/>
          <w:b/>
          <w:sz w:val="24"/>
          <w:szCs w:val="24"/>
        </w:rPr>
        <w:t>Általános szerződéses f</w:t>
      </w:r>
      <w:r>
        <w:rPr>
          <w:rFonts w:ascii="Times New Roman" w:hAnsi="Times New Roman" w:cs="Times New Roman"/>
          <w:b/>
          <w:sz w:val="24"/>
          <w:szCs w:val="24"/>
        </w:rPr>
        <w:t>eltételek csatolása is kötelező az ajánlatban.</w:t>
      </w:r>
    </w:p>
    <w:p w:rsidR="009F0075" w:rsidRPr="00793F45" w:rsidRDefault="009F0075" w:rsidP="005C5869">
      <w:pPr>
        <w:numPr>
          <w:ilvl w:val="0"/>
          <w:numId w:val="10"/>
        </w:numPr>
        <w:tabs>
          <w:tab w:val="left" w:pos="426"/>
        </w:tabs>
        <w:autoSpaceDE w:val="0"/>
        <w:autoSpaceDN w:val="0"/>
        <w:adjustRightInd w:val="0"/>
        <w:spacing w:after="0" w:line="240" w:lineRule="auto"/>
        <w:ind w:left="426" w:hanging="426"/>
        <w:jc w:val="both"/>
        <w:rPr>
          <w:rFonts w:ascii="Times New Roman" w:hAnsi="Times New Roman" w:cs="Times New Roman"/>
          <w:b/>
          <w:sz w:val="24"/>
          <w:szCs w:val="24"/>
          <w:u w:val="single"/>
        </w:rPr>
      </w:pPr>
      <w:r w:rsidRPr="00793F45">
        <w:rPr>
          <w:rFonts w:ascii="Times New Roman" w:hAnsi="Times New Roman" w:cs="Times New Roman"/>
          <w:b/>
          <w:sz w:val="24"/>
          <w:szCs w:val="24"/>
          <w:u w:val="single"/>
        </w:rPr>
        <w:t>Az ajánlathoz csatolt szerződéstervezet tartalmazza</w:t>
      </w:r>
      <w:r w:rsidR="00AA5D02" w:rsidRPr="00793F45">
        <w:rPr>
          <w:rFonts w:ascii="Times New Roman" w:hAnsi="Times New Roman" w:cs="Times New Roman"/>
          <w:b/>
          <w:sz w:val="24"/>
          <w:szCs w:val="24"/>
          <w:u w:val="single"/>
        </w:rPr>
        <w:t xml:space="preserve"> minimálisan az alábbiakat:</w:t>
      </w:r>
    </w:p>
    <w:p w:rsidR="009F0075" w:rsidRPr="00E9747F" w:rsidRDefault="009F0075" w:rsidP="005C5869">
      <w:pPr>
        <w:numPr>
          <w:ilvl w:val="0"/>
          <w:numId w:val="11"/>
        </w:numPr>
        <w:tabs>
          <w:tab w:val="left" w:pos="426"/>
        </w:tabs>
        <w:autoSpaceDE w:val="0"/>
        <w:autoSpaceDN w:val="0"/>
        <w:adjustRightInd w:val="0"/>
        <w:spacing w:after="0" w:line="240" w:lineRule="auto"/>
        <w:jc w:val="both"/>
        <w:rPr>
          <w:rFonts w:ascii="Times New Roman" w:hAnsi="Times New Roman" w:cs="Times New Roman"/>
          <w:sz w:val="24"/>
          <w:szCs w:val="24"/>
        </w:rPr>
      </w:pPr>
      <w:r w:rsidRPr="00E9747F">
        <w:rPr>
          <w:rFonts w:ascii="Times New Roman" w:hAnsi="Times New Roman" w:cs="Times New Roman"/>
          <w:sz w:val="24"/>
          <w:szCs w:val="24"/>
        </w:rPr>
        <w:t xml:space="preserve">Szerződés tárgya: </w:t>
      </w:r>
      <w:r w:rsidR="00584D4E" w:rsidRPr="007917A6">
        <w:rPr>
          <w:rFonts w:ascii="Times New Roman" w:hAnsi="Times New Roman" w:cs="Times New Roman"/>
          <w:b/>
          <w:bCs/>
          <w:sz w:val="24"/>
          <w:szCs w:val="24"/>
        </w:rPr>
        <w:t>„</w:t>
      </w:r>
      <w:r w:rsidR="00584D4E">
        <w:rPr>
          <w:rFonts w:ascii="Times New Roman" w:hAnsi="Times New Roman" w:cs="Times New Roman"/>
          <w:b/>
          <w:bCs/>
          <w:sz w:val="24"/>
          <w:szCs w:val="24"/>
        </w:rPr>
        <w:t xml:space="preserve">Vagyon </w:t>
      </w:r>
      <w:r w:rsidR="00584D4E" w:rsidRPr="007917A6">
        <w:rPr>
          <w:rFonts w:ascii="Times New Roman" w:hAnsi="Times New Roman" w:cs="Times New Roman"/>
          <w:b/>
          <w:bCs/>
          <w:sz w:val="24"/>
          <w:szCs w:val="24"/>
        </w:rPr>
        <w:t>-és felelősségbiztosítási szerződés Budapest Főváros X. kerület Kőbányai Önkormányzat és intézményei számára</w:t>
      </w:r>
      <w:r w:rsidR="00584D4E">
        <w:rPr>
          <w:rFonts w:ascii="Times New Roman" w:hAnsi="Times New Roman" w:cs="Times New Roman"/>
          <w:b/>
          <w:bCs/>
          <w:sz w:val="24"/>
          <w:szCs w:val="24"/>
        </w:rPr>
        <w:t>”</w:t>
      </w:r>
    </w:p>
    <w:p w:rsidR="009F0075" w:rsidRPr="00E9747F" w:rsidRDefault="009F0075" w:rsidP="005C5869">
      <w:pPr>
        <w:numPr>
          <w:ilvl w:val="0"/>
          <w:numId w:val="11"/>
        </w:numPr>
        <w:tabs>
          <w:tab w:val="left" w:pos="426"/>
        </w:tabs>
        <w:autoSpaceDE w:val="0"/>
        <w:autoSpaceDN w:val="0"/>
        <w:adjustRightInd w:val="0"/>
        <w:spacing w:after="0" w:line="240" w:lineRule="auto"/>
        <w:jc w:val="both"/>
        <w:rPr>
          <w:rFonts w:ascii="Times New Roman" w:hAnsi="Times New Roman" w:cs="Times New Roman"/>
          <w:sz w:val="24"/>
          <w:szCs w:val="24"/>
        </w:rPr>
      </w:pPr>
      <w:r w:rsidRPr="00E9747F">
        <w:rPr>
          <w:rFonts w:ascii="Times New Roman" w:hAnsi="Times New Roman" w:cs="Times New Roman"/>
          <w:sz w:val="24"/>
          <w:szCs w:val="24"/>
        </w:rPr>
        <w:t xml:space="preserve">A szerződés terjedjen ki a </w:t>
      </w:r>
      <w:r w:rsidR="00584D4E">
        <w:rPr>
          <w:rFonts w:ascii="Times New Roman" w:hAnsi="Times New Roman" w:cs="Times New Roman"/>
          <w:sz w:val="24"/>
          <w:szCs w:val="24"/>
        </w:rPr>
        <w:t xml:space="preserve">közbeszerzési dokumentumokban </w:t>
      </w:r>
      <w:r w:rsidRPr="00E9747F">
        <w:rPr>
          <w:rFonts w:ascii="Times New Roman" w:hAnsi="Times New Roman" w:cs="Times New Roman"/>
          <w:sz w:val="24"/>
          <w:szCs w:val="24"/>
        </w:rPr>
        <w:t>foglalt valamennyi káreseményre,</w:t>
      </w:r>
      <w:r w:rsidR="00584D4E">
        <w:rPr>
          <w:rFonts w:ascii="Times New Roman" w:hAnsi="Times New Roman" w:cs="Times New Roman"/>
          <w:sz w:val="24"/>
          <w:szCs w:val="24"/>
        </w:rPr>
        <w:t xml:space="preserve"> a műszaki-szakmai leírásban meghatározott mértékben</w:t>
      </w:r>
      <w:r w:rsidRPr="00E9747F">
        <w:rPr>
          <w:rFonts w:ascii="Times New Roman" w:hAnsi="Times New Roman" w:cs="Times New Roman"/>
          <w:sz w:val="24"/>
          <w:szCs w:val="24"/>
        </w:rPr>
        <w:t xml:space="preserve"> tehát a </w:t>
      </w:r>
      <w:r w:rsidR="00793F45">
        <w:rPr>
          <w:rFonts w:ascii="Times New Roman" w:hAnsi="Times New Roman" w:cs="Times New Roman"/>
          <w:sz w:val="24"/>
          <w:szCs w:val="24"/>
        </w:rPr>
        <w:t>műszaki-szakmai leírásban</w:t>
      </w:r>
      <w:r w:rsidRPr="00E9747F">
        <w:rPr>
          <w:rFonts w:ascii="Times New Roman" w:hAnsi="Times New Roman" w:cs="Times New Roman"/>
          <w:sz w:val="24"/>
          <w:szCs w:val="24"/>
        </w:rPr>
        <w:t xml:space="preserve"> foglalt záradékokat tartalmazza </w:t>
      </w:r>
    </w:p>
    <w:p w:rsidR="00AA5D02" w:rsidRDefault="009F0075" w:rsidP="005C5869">
      <w:pPr>
        <w:numPr>
          <w:ilvl w:val="0"/>
          <w:numId w:val="11"/>
        </w:numPr>
        <w:tabs>
          <w:tab w:val="left" w:pos="426"/>
        </w:tabs>
        <w:autoSpaceDE w:val="0"/>
        <w:autoSpaceDN w:val="0"/>
        <w:adjustRightInd w:val="0"/>
        <w:spacing w:after="0" w:line="240" w:lineRule="auto"/>
        <w:jc w:val="both"/>
        <w:rPr>
          <w:rFonts w:ascii="Times New Roman" w:hAnsi="Times New Roman" w:cs="Times New Roman"/>
          <w:sz w:val="24"/>
          <w:szCs w:val="24"/>
        </w:rPr>
      </w:pPr>
      <w:r w:rsidRPr="00AA5D02">
        <w:rPr>
          <w:rFonts w:ascii="Times New Roman" w:hAnsi="Times New Roman" w:cs="Times New Roman"/>
          <w:sz w:val="24"/>
          <w:szCs w:val="24"/>
        </w:rPr>
        <w:t>Kockázatviselé</w:t>
      </w:r>
      <w:r w:rsidR="00AA5D02" w:rsidRPr="00AA5D02">
        <w:rPr>
          <w:rFonts w:ascii="Times New Roman" w:hAnsi="Times New Roman" w:cs="Times New Roman"/>
          <w:sz w:val="24"/>
          <w:szCs w:val="24"/>
        </w:rPr>
        <w:t>s kezdete: 2018</w:t>
      </w:r>
      <w:r w:rsidRPr="00AA5D02">
        <w:rPr>
          <w:rFonts w:ascii="Times New Roman" w:hAnsi="Times New Roman" w:cs="Times New Roman"/>
          <w:sz w:val="24"/>
          <w:szCs w:val="24"/>
        </w:rPr>
        <w:t xml:space="preserve">. </w:t>
      </w:r>
      <w:r w:rsidR="00AA5D02" w:rsidRPr="00AA5D02">
        <w:rPr>
          <w:rFonts w:ascii="Times New Roman" w:hAnsi="Times New Roman" w:cs="Times New Roman"/>
          <w:sz w:val="24"/>
          <w:szCs w:val="24"/>
        </w:rPr>
        <w:t>06.30</w:t>
      </w:r>
      <w:r w:rsidRPr="00AA5D02">
        <w:rPr>
          <w:rFonts w:ascii="Times New Roman" w:hAnsi="Times New Roman" w:cs="Times New Roman"/>
          <w:sz w:val="24"/>
          <w:szCs w:val="24"/>
        </w:rPr>
        <w:t>. napja 00.00 óra</w:t>
      </w:r>
    </w:p>
    <w:p w:rsidR="009F0075" w:rsidRPr="00AA5D02" w:rsidRDefault="009F0075" w:rsidP="005C5869">
      <w:pPr>
        <w:numPr>
          <w:ilvl w:val="0"/>
          <w:numId w:val="11"/>
        </w:numPr>
        <w:tabs>
          <w:tab w:val="left" w:pos="426"/>
        </w:tabs>
        <w:autoSpaceDE w:val="0"/>
        <w:autoSpaceDN w:val="0"/>
        <w:adjustRightInd w:val="0"/>
        <w:spacing w:after="0" w:line="240" w:lineRule="auto"/>
        <w:jc w:val="both"/>
        <w:rPr>
          <w:rFonts w:ascii="Times New Roman" w:hAnsi="Times New Roman" w:cs="Times New Roman"/>
          <w:sz w:val="24"/>
          <w:szCs w:val="24"/>
        </w:rPr>
      </w:pPr>
      <w:r w:rsidRPr="00AA5D02">
        <w:rPr>
          <w:rFonts w:ascii="Times New Roman" w:hAnsi="Times New Roman" w:cs="Times New Roman"/>
          <w:sz w:val="24"/>
          <w:szCs w:val="24"/>
        </w:rPr>
        <w:t xml:space="preserve">a kockázatviselés vége pedig: </w:t>
      </w:r>
      <w:r w:rsidR="00AA5D02">
        <w:rPr>
          <w:rFonts w:ascii="Times New Roman" w:hAnsi="Times New Roman" w:cs="Times New Roman"/>
          <w:sz w:val="24"/>
          <w:szCs w:val="24"/>
        </w:rPr>
        <w:t>2021.06.30. napján</w:t>
      </w:r>
      <w:r w:rsidRPr="00AA5D02">
        <w:rPr>
          <w:rFonts w:ascii="Times New Roman" w:hAnsi="Times New Roman" w:cs="Times New Roman"/>
          <w:sz w:val="24"/>
          <w:szCs w:val="24"/>
        </w:rPr>
        <w:t xml:space="preserve"> 24.00 óra.</w:t>
      </w:r>
    </w:p>
    <w:p w:rsidR="009F0075" w:rsidRPr="00E9747F" w:rsidRDefault="009F0075" w:rsidP="005C5869">
      <w:pPr>
        <w:numPr>
          <w:ilvl w:val="0"/>
          <w:numId w:val="11"/>
        </w:numPr>
        <w:tabs>
          <w:tab w:val="left" w:pos="426"/>
        </w:tabs>
        <w:autoSpaceDE w:val="0"/>
        <w:autoSpaceDN w:val="0"/>
        <w:adjustRightInd w:val="0"/>
        <w:spacing w:after="0" w:line="240" w:lineRule="auto"/>
        <w:jc w:val="both"/>
        <w:rPr>
          <w:rFonts w:ascii="Times New Roman" w:hAnsi="Times New Roman" w:cs="Times New Roman"/>
          <w:sz w:val="24"/>
          <w:szCs w:val="24"/>
        </w:rPr>
      </w:pPr>
      <w:r w:rsidRPr="00E9747F">
        <w:rPr>
          <w:rFonts w:ascii="Times New Roman" w:hAnsi="Times New Roman" w:cs="Times New Roman"/>
          <w:sz w:val="24"/>
          <w:szCs w:val="24"/>
        </w:rPr>
        <w:t>Biztosíto</w:t>
      </w:r>
      <w:r>
        <w:rPr>
          <w:rFonts w:ascii="Times New Roman" w:hAnsi="Times New Roman" w:cs="Times New Roman"/>
          <w:sz w:val="24"/>
          <w:szCs w:val="24"/>
        </w:rPr>
        <w:t xml:space="preserve">tt: Budapest Főváros X kerület </w:t>
      </w:r>
      <w:r w:rsidRPr="00E9747F">
        <w:rPr>
          <w:rFonts w:ascii="Times New Roman" w:hAnsi="Times New Roman" w:cs="Times New Roman"/>
          <w:sz w:val="24"/>
          <w:szCs w:val="24"/>
        </w:rPr>
        <w:t>Kőbányai Önkormányzat és intézményei</w:t>
      </w:r>
    </w:p>
    <w:p w:rsidR="009F0075" w:rsidRPr="00E9747F" w:rsidRDefault="009F0075" w:rsidP="005C5869">
      <w:pPr>
        <w:numPr>
          <w:ilvl w:val="0"/>
          <w:numId w:val="11"/>
        </w:numPr>
        <w:tabs>
          <w:tab w:val="left" w:pos="426"/>
        </w:tabs>
        <w:autoSpaceDE w:val="0"/>
        <w:autoSpaceDN w:val="0"/>
        <w:adjustRightInd w:val="0"/>
        <w:spacing w:after="0" w:line="240" w:lineRule="auto"/>
        <w:jc w:val="both"/>
        <w:rPr>
          <w:rFonts w:ascii="Times New Roman" w:hAnsi="Times New Roman" w:cs="Times New Roman"/>
          <w:sz w:val="24"/>
          <w:szCs w:val="24"/>
        </w:rPr>
      </w:pPr>
      <w:r w:rsidRPr="00E9747F">
        <w:rPr>
          <w:rFonts w:ascii="Times New Roman" w:hAnsi="Times New Roman" w:cs="Times New Roman"/>
          <w:sz w:val="24"/>
          <w:szCs w:val="24"/>
        </w:rPr>
        <w:t>Tevékenysége: Önkormányzat</w:t>
      </w:r>
    </w:p>
    <w:p w:rsidR="009F0075" w:rsidRPr="00E9747F" w:rsidRDefault="009F0075" w:rsidP="005C5869">
      <w:pPr>
        <w:numPr>
          <w:ilvl w:val="0"/>
          <w:numId w:val="11"/>
        </w:numPr>
        <w:tabs>
          <w:tab w:val="left" w:pos="426"/>
        </w:tabs>
        <w:autoSpaceDE w:val="0"/>
        <w:autoSpaceDN w:val="0"/>
        <w:adjustRightInd w:val="0"/>
        <w:spacing w:after="0" w:line="240" w:lineRule="auto"/>
        <w:jc w:val="both"/>
        <w:rPr>
          <w:rFonts w:ascii="Times New Roman" w:hAnsi="Times New Roman" w:cs="Times New Roman"/>
          <w:sz w:val="24"/>
          <w:szCs w:val="24"/>
        </w:rPr>
      </w:pPr>
      <w:r w:rsidRPr="00E9747F">
        <w:rPr>
          <w:rFonts w:ascii="Times New Roman" w:hAnsi="Times New Roman" w:cs="Times New Roman"/>
          <w:sz w:val="24"/>
          <w:szCs w:val="24"/>
        </w:rPr>
        <w:t>Kártérítés alapja: új érték</w:t>
      </w:r>
    </w:p>
    <w:p w:rsidR="009F0075" w:rsidRPr="00E9747F" w:rsidRDefault="009F0075" w:rsidP="005C5869">
      <w:pPr>
        <w:numPr>
          <w:ilvl w:val="0"/>
          <w:numId w:val="11"/>
        </w:numPr>
        <w:tabs>
          <w:tab w:val="left" w:pos="426"/>
        </w:tabs>
        <w:autoSpaceDE w:val="0"/>
        <w:autoSpaceDN w:val="0"/>
        <w:adjustRightInd w:val="0"/>
        <w:spacing w:after="0" w:line="240" w:lineRule="auto"/>
        <w:jc w:val="both"/>
        <w:rPr>
          <w:rFonts w:ascii="Times New Roman" w:hAnsi="Times New Roman" w:cs="Times New Roman"/>
          <w:sz w:val="24"/>
          <w:szCs w:val="24"/>
        </w:rPr>
      </w:pPr>
      <w:r w:rsidRPr="00E9747F">
        <w:rPr>
          <w:rFonts w:ascii="Times New Roman" w:hAnsi="Times New Roman" w:cs="Times New Roman"/>
          <w:sz w:val="24"/>
          <w:szCs w:val="24"/>
        </w:rPr>
        <w:t xml:space="preserve">Biztosítási évforduló: </w:t>
      </w:r>
      <w:r w:rsidR="00AA5D02">
        <w:rPr>
          <w:rFonts w:ascii="Times New Roman" w:hAnsi="Times New Roman" w:cs="Times New Roman"/>
          <w:sz w:val="24"/>
          <w:szCs w:val="24"/>
        </w:rPr>
        <w:t>július 01. napja</w:t>
      </w:r>
    </w:p>
    <w:p w:rsidR="009F0075" w:rsidRPr="00E9747F" w:rsidRDefault="009F0075" w:rsidP="005C5869">
      <w:pPr>
        <w:numPr>
          <w:ilvl w:val="0"/>
          <w:numId w:val="11"/>
        </w:numPr>
        <w:tabs>
          <w:tab w:val="left" w:pos="426"/>
        </w:tabs>
        <w:autoSpaceDE w:val="0"/>
        <w:autoSpaceDN w:val="0"/>
        <w:adjustRightInd w:val="0"/>
        <w:spacing w:after="0" w:line="240" w:lineRule="auto"/>
        <w:jc w:val="both"/>
        <w:rPr>
          <w:rFonts w:ascii="Times New Roman" w:hAnsi="Times New Roman" w:cs="Times New Roman"/>
          <w:sz w:val="24"/>
          <w:szCs w:val="24"/>
        </w:rPr>
      </w:pPr>
      <w:r w:rsidRPr="00E9747F">
        <w:rPr>
          <w:rFonts w:ascii="Times New Roman" w:hAnsi="Times New Roman" w:cs="Times New Roman"/>
          <w:sz w:val="24"/>
          <w:szCs w:val="24"/>
        </w:rPr>
        <w:t>Kockázatviselés címe: közbeszerzési eljárás iratanyaga szerint</w:t>
      </w:r>
    </w:p>
    <w:p w:rsidR="009F0075" w:rsidRPr="00AA5D02" w:rsidRDefault="00584D4E" w:rsidP="00B41893">
      <w:pPr>
        <w:numPr>
          <w:ilvl w:val="0"/>
          <w:numId w:val="11"/>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tartalmazza a</w:t>
      </w:r>
      <w:r w:rsidR="00AA5D02">
        <w:rPr>
          <w:rFonts w:ascii="Times New Roman" w:hAnsi="Times New Roman" w:cs="Times New Roman"/>
          <w:sz w:val="24"/>
          <w:szCs w:val="24"/>
        </w:rPr>
        <w:t xml:space="preserve"> biztosítás éves díját.</w:t>
      </w:r>
    </w:p>
    <w:p w:rsidR="009F0075" w:rsidRPr="00E9747F" w:rsidRDefault="009F0075" w:rsidP="005C5869">
      <w:pPr>
        <w:numPr>
          <w:ilvl w:val="0"/>
          <w:numId w:val="11"/>
        </w:numPr>
        <w:tabs>
          <w:tab w:val="left" w:pos="426"/>
        </w:tabs>
        <w:autoSpaceDE w:val="0"/>
        <w:autoSpaceDN w:val="0"/>
        <w:adjustRightInd w:val="0"/>
        <w:spacing w:after="0" w:line="240" w:lineRule="auto"/>
        <w:ind w:right="9"/>
        <w:jc w:val="both"/>
        <w:rPr>
          <w:rFonts w:ascii="Times New Roman" w:hAnsi="Times New Roman" w:cs="Times New Roman"/>
          <w:sz w:val="24"/>
          <w:szCs w:val="24"/>
        </w:rPr>
      </w:pPr>
      <w:r w:rsidRPr="00E9747F">
        <w:rPr>
          <w:rFonts w:ascii="Times New Roman" w:hAnsi="Times New Roman" w:cs="Times New Roman"/>
          <w:sz w:val="24"/>
          <w:szCs w:val="24"/>
        </w:rPr>
        <w:t xml:space="preserve">Fizetési feltételek: </w:t>
      </w:r>
    </w:p>
    <w:p w:rsidR="009F0075" w:rsidRPr="00E9747F" w:rsidRDefault="009F0075" w:rsidP="005C5869">
      <w:pPr>
        <w:pStyle w:val="Listaszerbekezds"/>
        <w:numPr>
          <w:ilvl w:val="0"/>
          <w:numId w:val="12"/>
        </w:numPr>
        <w:tabs>
          <w:tab w:val="left" w:pos="426"/>
        </w:tabs>
        <w:autoSpaceDE w:val="0"/>
        <w:autoSpaceDN w:val="0"/>
        <w:adjustRightInd w:val="0"/>
        <w:spacing w:after="0" w:line="240" w:lineRule="auto"/>
        <w:contextualSpacing/>
        <w:jc w:val="both"/>
        <w:rPr>
          <w:rFonts w:ascii="Times New Roman" w:hAnsi="Times New Roman"/>
          <w:sz w:val="24"/>
          <w:szCs w:val="24"/>
        </w:rPr>
      </w:pPr>
      <w:r w:rsidRPr="00E9747F">
        <w:rPr>
          <w:rFonts w:ascii="Times New Roman" w:hAnsi="Times New Roman"/>
          <w:sz w:val="24"/>
          <w:szCs w:val="24"/>
        </w:rPr>
        <w:t xml:space="preserve">A biztosítási díj </w:t>
      </w:r>
      <w:r w:rsidR="00AA5D02">
        <w:rPr>
          <w:rFonts w:ascii="Times New Roman" w:hAnsi="Times New Roman"/>
          <w:sz w:val="24"/>
          <w:szCs w:val="24"/>
        </w:rPr>
        <w:t>1 évre</w:t>
      </w:r>
      <w:r w:rsidRPr="00E9747F">
        <w:rPr>
          <w:rFonts w:ascii="Times New Roman" w:hAnsi="Times New Roman"/>
          <w:sz w:val="24"/>
          <w:szCs w:val="24"/>
        </w:rPr>
        <w:t xml:space="preserve"> előre kerül kifizetésre ajánlattevő számlája ellenében.</w:t>
      </w:r>
    </w:p>
    <w:p w:rsidR="009F0075" w:rsidRPr="00E9747F" w:rsidRDefault="009F0075" w:rsidP="005C5869">
      <w:pPr>
        <w:pStyle w:val="Listaszerbekezds"/>
        <w:numPr>
          <w:ilvl w:val="0"/>
          <w:numId w:val="12"/>
        </w:numPr>
        <w:tabs>
          <w:tab w:val="left" w:pos="426"/>
        </w:tabs>
        <w:autoSpaceDE w:val="0"/>
        <w:autoSpaceDN w:val="0"/>
        <w:adjustRightInd w:val="0"/>
        <w:spacing w:after="0" w:line="240" w:lineRule="auto"/>
        <w:contextualSpacing/>
        <w:jc w:val="both"/>
        <w:rPr>
          <w:rFonts w:ascii="Times New Roman" w:hAnsi="Times New Roman"/>
          <w:sz w:val="24"/>
          <w:szCs w:val="24"/>
        </w:rPr>
      </w:pPr>
      <w:r w:rsidRPr="00E9747F">
        <w:rPr>
          <w:rFonts w:ascii="Times New Roman" w:hAnsi="Times New Roman"/>
          <w:sz w:val="24"/>
          <w:szCs w:val="24"/>
        </w:rPr>
        <w:t xml:space="preserve">Ajánlatkérő az ellenszolgáltatás összegét a számlák kézhezvételét követően 30 napon belül átutalással teljesíti. A számlák a </w:t>
      </w:r>
      <w:r w:rsidRPr="00793F45">
        <w:rPr>
          <w:rFonts w:ascii="Times New Roman" w:hAnsi="Times New Roman"/>
          <w:sz w:val="24"/>
          <w:szCs w:val="24"/>
        </w:rPr>
        <w:t xml:space="preserve">Kbt. </w:t>
      </w:r>
      <w:r w:rsidR="00793F45">
        <w:rPr>
          <w:rFonts w:ascii="Times New Roman" w:hAnsi="Times New Roman"/>
          <w:sz w:val="24"/>
          <w:szCs w:val="24"/>
        </w:rPr>
        <w:t xml:space="preserve">135.§ (1) és (5) </w:t>
      </w:r>
      <w:r w:rsidRPr="00E9747F">
        <w:rPr>
          <w:rFonts w:ascii="Times New Roman" w:hAnsi="Times New Roman"/>
          <w:sz w:val="24"/>
          <w:szCs w:val="24"/>
        </w:rPr>
        <w:t xml:space="preserve">bekezdésében előírtak </w:t>
      </w:r>
      <w:r w:rsidR="00793F45">
        <w:rPr>
          <w:rFonts w:ascii="Times New Roman" w:hAnsi="Times New Roman"/>
          <w:sz w:val="24"/>
          <w:szCs w:val="24"/>
        </w:rPr>
        <w:t>és</w:t>
      </w:r>
      <w:r w:rsidRPr="00E9747F">
        <w:rPr>
          <w:rFonts w:ascii="Times New Roman" w:hAnsi="Times New Roman"/>
          <w:sz w:val="24"/>
          <w:szCs w:val="24"/>
        </w:rPr>
        <w:t xml:space="preserve"> a Ptk. 6:130.§ (1)-(2) bekezdése szerint kerülnek kiegyenlítésre.</w:t>
      </w:r>
    </w:p>
    <w:p w:rsidR="009F0075" w:rsidRPr="00E9747F" w:rsidRDefault="009F0075" w:rsidP="005C5869">
      <w:pPr>
        <w:pStyle w:val="Listaszerbekezds"/>
        <w:numPr>
          <w:ilvl w:val="0"/>
          <w:numId w:val="12"/>
        </w:numPr>
        <w:tabs>
          <w:tab w:val="left" w:pos="426"/>
        </w:tabs>
        <w:autoSpaceDE w:val="0"/>
        <w:autoSpaceDN w:val="0"/>
        <w:adjustRightInd w:val="0"/>
        <w:spacing w:after="0" w:line="240" w:lineRule="auto"/>
        <w:contextualSpacing/>
        <w:jc w:val="both"/>
        <w:rPr>
          <w:rFonts w:ascii="Times New Roman" w:hAnsi="Times New Roman"/>
          <w:sz w:val="24"/>
          <w:szCs w:val="24"/>
        </w:rPr>
      </w:pPr>
      <w:r w:rsidRPr="00E9747F">
        <w:rPr>
          <w:rFonts w:ascii="Times New Roman" w:hAnsi="Times New Roman"/>
          <w:sz w:val="24"/>
          <w:szCs w:val="24"/>
        </w:rPr>
        <w:t>Az elszámolás és kifizetés pénzneme: HUF.</w:t>
      </w:r>
    </w:p>
    <w:p w:rsidR="009F0075" w:rsidRPr="00E9747F" w:rsidRDefault="009F0075" w:rsidP="005C5869">
      <w:pPr>
        <w:pStyle w:val="Szvegtrzsbehzssal"/>
        <w:numPr>
          <w:ilvl w:val="0"/>
          <w:numId w:val="11"/>
        </w:numPr>
        <w:spacing w:after="0" w:line="240" w:lineRule="auto"/>
        <w:ind w:right="9"/>
        <w:jc w:val="both"/>
        <w:rPr>
          <w:rFonts w:ascii="Times New Roman" w:hAnsi="Times New Roman" w:cs="Times New Roman"/>
          <w:sz w:val="24"/>
          <w:szCs w:val="24"/>
        </w:rPr>
      </w:pPr>
      <w:r w:rsidRPr="00E9747F">
        <w:rPr>
          <w:rFonts w:ascii="Times New Roman" w:hAnsi="Times New Roman" w:cs="Times New Roman"/>
          <w:sz w:val="24"/>
          <w:szCs w:val="24"/>
        </w:rPr>
        <w:t xml:space="preserve">Tartalmazza, hogy </w:t>
      </w:r>
      <w:r w:rsidR="00AA5D02">
        <w:rPr>
          <w:rFonts w:ascii="Times New Roman" w:hAnsi="Times New Roman" w:cs="Times New Roman"/>
          <w:sz w:val="24"/>
          <w:szCs w:val="24"/>
        </w:rPr>
        <w:t xml:space="preserve">az </w:t>
      </w:r>
      <w:r w:rsidRPr="00E9747F">
        <w:rPr>
          <w:rFonts w:ascii="Times New Roman" w:hAnsi="Times New Roman" w:cs="Times New Roman"/>
          <w:sz w:val="24"/>
          <w:szCs w:val="24"/>
        </w:rPr>
        <w:t>általános szerződéses feltételek csak a felek között létrejött biztosítási szerződésben nem szabályozott kérdésekben irányadóak.</w:t>
      </w:r>
    </w:p>
    <w:p w:rsidR="009F0075" w:rsidRDefault="009F0075" w:rsidP="005C5869">
      <w:pPr>
        <w:numPr>
          <w:ilvl w:val="0"/>
          <w:numId w:val="11"/>
        </w:numPr>
        <w:spacing w:after="0"/>
        <w:jc w:val="both"/>
        <w:rPr>
          <w:rFonts w:ascii="Times New Roman" w:hAnsi="Times New Roman" w:cs="Times New Roman"/>
          <w:sz w:val="24"/>
          <w:szCs w:val="24"/>
        </w:rPr>
      </w:pPr>
      <w:r w:rsidRPr="00E9747F">
        <w:rPr>
          <w:rFonts w:ascii="Times New Roman" w:hAnsi="Times New Roman" w:cs="Times New Roman"/>
          <w:sz w:val="24"/>
          <w:szCs w:val="24"/>
        </w:rPr>
        <w:t xml:space="preserve">Tartalmazza, hogy </w:t>
      </w:r>
      <w:r w:rsidR="00AA5D02">
        <w:rPr>
          <w:rFonts w:ascii="Times New Roman" w:hAnsi="Times New Roman" w:cs="Times New Roman"/>
          <w:sz w:val="24"/>
          <w:szCs w:val="24"/>
        </w:rPr>
        <w:t xml:space="preserve">az </w:t>
      </w:r>
      <w:r w:rsidRPr="00E9747F">
        <w:rPr>
          <w:rFonts w:ascii="Times New Roman" w:hAnsi="Times New Roman" w:cs="Times New Roman"/>
          <w:sz w:val="24"/>
          <w:szCs w:val="24"/>
        </w:rPr>
        <w:t>Ajánlatkérő</w:t>
      </w:r>
      <w:r w:rsidR="00AA5D02">
        <w:rPr>
          <w:rFonts w:ascii="Times New Roman" w:hAnsi="Times New Roman" w:cs="Times New Roman"/>
          <w:sz w:val="24"/>
          <w:szCs w:val="24"/>
        </w:rPr>
        <w:t xml:space="preserve"> (szerződő) jogosult és egyben</w:t>
      </w:r>
      <w:r w:rsidRPr="00E9747F">
        <w:rPr>
          <w:rFonts w:ascii="Times New Roman" w:hAnsi="Times New Roman" w:cs="Times New Roman"/>
          <w:sz w:val="24"/>
          <w:szCs w:val="24"/>
        </w:rPr>
        <w:t xml:space="preserve"> köteles a </w:t>
      </w:r>
      <w:r w:rsidR="00AA5D02">
        <w:rPr>
          <w:rFonts w:ascii="Times New Roman" w:hAnsi="Times New Roman" w:cs="Times New Roman"/>
          <w:sz w:val="24"/>
          <w:szCs w:val="24"/>
        </w:rPr>
        <w:t xml:space="preserve">szerződést felmondani a Kbt. </w:t>
      </w:r>
      <w:r w:rsidR="00793F45" w:rsidRPr="00793F45">
        <w:rPr>
          <w:rFonts w:ascii="Times New Roman" w:hAnsi="Times New Roman" w:cs="Times New Roman"/>
          <w:sz w:val="24"/>
          <w:szCs w:val="24"/>
        </w:rPr>
        <w:t>143.§ (3</w:t>
      </w:r>
      <w:r w:rsidR="00793F45">
        <w:rPr>
          <w:rFonts w:ascii="Times New Roman" w:hAnsi="Times New Roman" w:cs="Times New Roman"/>
          <w:sz w:val="24"/>
          <w:szCs w:val="24"/>
        </w:rPr>
        <w:t>) bekezdésében</w:t>
      </w:r>
      <w:r w:rsidRPr="00E9747F">
        <w:rPr>
          <w:rFonts w:ascii="Times New Roman" w:hAnsi="Times New Roman" w:cs="Times New Roman"/>
          <w:sz w:val="24"/>
          <w:szCs w:val="24"/>
        </w:rPr>
        <w:t xml:space="preserve"> </w:t>
      </w:r>
      <w:r w:rsidR="00AA5D02">
        <w:rPr>
          <w:rFonts w:ascii="Times New Roman" w:hAnsi="Times New Roman" w:cs="Times New Roman"/>
          <w:sz w:val="24"/>
          <w:szCs w:val="24"/>
        </w:rPr>
        <w:t>meghatározott esetekben.</w:t>
      </w:r>
    </w:p>
    <w:p w:rsidR="004D2BC3" w:rsidRDefault="004D2BC3" w:rsidP="004D2BC3">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A Kbt. 136.§ (1) bekezdése alapján tartalmazza, </w:t>
      </w:r>
      <w:r w:rsidRPr="004D2BC3">
        <w:rPr>
          <w:rFonts w:ascii="Times New Roman" w:hAnsi="Times New Roman" w:cs="Times New Roman"/>
          <w:sz w:val="24"/>
          <w:szCs w:val="24"/>
        </w:rPr>
        <w:t>hogy a nyertes ajánlattevő</w:t>
      </w:r>
      <w:r>
        <w:rPr>
          <w:rFonts w:ascii="Times New Roman" w:hAnsi="Times New Roman" w:cs="Times New Roman"/>
          <w:sz w:val="24"/>
          <w:szCs w:val="24"/>
        </w:rPr>
        <w:t xml:space="preserve"> </w:t>
      </w:r>
      <w:r w:rsidRPr="004D2BC3">
        <w:rPr>
          <w:rFonts w:ascii="Times New Roman" w:hAnsi="Times New Roman" w:cs="Times New Roman"/>
          <w:sz w:val="24"/>
          <w:szCs w:val="24"/>
        </w:rPr>
        <w:t xml:space="preserve">nem fizethet, illetve számolhat el a szerződés teljesítésével összefüggésben olyan költségeket, amelyek a </w:t>
      </w:r>
      <w:r>
        <w:rPr>
          <w:rFonts w:ascii="Times New Roman" w:hAnsi="Times New Roman" w:cs="Times New Roman"/>
          <w:sz w:val="24"/>
          <w:szCs w:val="24"/>
        </w:rPr>
        <w:t xml:space="preserve">Kbt. </w:t>
      </w:r>
      <w:r w:rsidRPr="004D2BC3">
        <w:rPr>
          <w:rFonts w:ascii="Times New Roman" w:hAnsi="Times New Roman" w:cs="Times New Roman"/>
          <w:sz w:val="24"/>
          <w:szCs w:val="24"/>
        </w:rPr>
        <w:t>62. § (1) bekezdés k) pont ka)-kb) alpontja szerinti feltételeknek nem megfelelő társaság tekintetében merülnek fel, és amelyek a nyertes ajánlattevő adóköteles jövedelmének csökkentésére alkalmasak;</w:t>
      </w:r>
      <w:r>
        <w:rPr>
          <w:rFonts w:ascii="Times New Roman" w:hAnsi="Times New Roman" w:cs="Times New Roman"/>
          <w:sz w:val="24"/>
          <w:szCs w:val="24"/>
        </w:rPr>
        <w:t xml:space="preserve"> továbbá a nyertes ajánlattevő vállalja, hogy </w:t>
      </w:r>
      <w:r w:rsidRPr="004D2BC3">
        <w:rPr>
          <w:rFonts w:ascii="Times New Roman" w:hAnsi="Times New Roman" w:cs="Times New Roman"/>
          <w:sz w:val="24"/>
          <w:szCs w:val="24"/>
        </w:rPr>
        <w:t>a szerződés teljesítésének teljes időtartama alatt tulajdonosi</w:t>
      </w:r>
      <w:r w:rsidRPr="004D2BC3">
        <w:rPr>
          <w:rFonts w:ascii="Arial" w:hAnsi="Arial" w:cs="Arial"/>
          <w:sz w:val="27"/>
          <w:szCs w:val="27"/>
          <w:lang w:eastAsia="hu-HU"/>
        </w:rPr>
        <w:t xml:space="preserve"> </w:t>
      </w:r>
      <w:r w:rsidRPr="004D2BC3">
        <w:rPr>
          <w:rFonts w:ascii="Times New Roman" w:hAnsi="Times New Roman" w:cs="Times New Roman"/>
          <w:sz w:val="24"/>
          <w:szCs w:val="24"/>
        </w:rPr>
        <w:t>szerkezetét az ajánlatkérő számára megismerhetővé teszi és a</w:t>
      </w:r>
      <w:r>
        <w:rPr>
          <w:rFonts w:ascii="Times New Roman" w:hAnsi="Times New Roman" w:cs="Times New Roman"/>
          <w:sz w:val="24"/>
          <w:szCs w:val="24"/>
        </w:rPr>
        <w:t xml:space="preserve"> Kbt.</w:t>
      </w:r>
      <w:r w:rsidRPr="004D2BC3">
        <w:rPr>
          <w:rFonts w:ascii="Times New Roman" w:hAnsi="Times New Roman" w:cs="Times New Roman"/>
          <w:sz w:val="24"/>
          <w:szCs w:val="24"/>
        </w:rPr>
        <w:t xml:space="preserve"> 143. § (3) bekezdése szerinti ügyletekről az ajánlatkérőt haladéktalanul értesíti.</w:t>
      </w:r>
    </w:p>
    <w:p w:rsidR="004D2BC3" w:rsidRPr="004D2BC3" w:rsidRDefault="004D2BC3" w:rsidP="004D2BC3">
      <w:pPr>
        <w:spacing w:after="0"/>
        <w:ind w:left="720"/>
        <w:jc w:val="both"/>
        <w:rPr>
          <w:rFonts w:ascii="Times New Roman" w:hAnsi="Times New Roman" w:cs="Times New Roman"/>
          <w:sz w:val="24"/>
          <w:szCs w:val="24"/>
        </w:rPr>
      </w:pPr>
    </w:p>
    <w:p w:rsidR="009F0075" w:rsidRPr="004D2BC3" w:rsidRDefault="00356A89" w:rsidP="005C5869">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Külföldi adóilletőségű ajánlattevő esetén t</w:t>
      </w:r>
      <w:r w:rsidR="009F0075" w:rsidRPr="004D2BC3">
        <w:rPr>
          <w:rFonts w:ascii="Times New Roman" w:hAnsi="Times New Roman" w:cs="Times New Roman"/>
          <w:sz w:val="24"/>
          <w:szCs w:val="24"/>
        </w:rPr>
        <w:t>artalmazza, hogy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9F0075" w:rsidRPr="00E9747F" w:rsidRDefault="009F0075" w:rsidP="005C5869">
      <w:pPr>
        <w:numPr>
          <w:ilvl w:val="0"/>
          <w:numId w:val="11"/>
        </w:numPr>
        <w:spacing w:after="0"/>
        <w:jc w:val="both"/>
        <w:rPr>
          <w:rFonts w:ascii="Times New Roman" w:hAnsi="Times New Roman" w:cs="Times New Roman"/>
          <w:sz w:val="24"/>
          <w:szCs w:val="24"/>
        </w:rPr>
      </w:pPr>
      <w:r w:rsidRPr="00E9747F">
        <w:rPr>
          <w:rFonts w:ascii="Times New Roman" w:hAnsi="Times New Roman" w:cs="Times New Roman"/>
          <w:sz w:val="24"/>
          <w:szCs w:val="24"/>
        </w:rPr>
        <w:t xml:space="preserve">Tartalmazza, hogy a szerződés a Kbt. </w:t>
      </w:r>
      <w:r w:rsidR="0076629A">
        <w:rPr>
          <w:rFonts w:ascii="Times New Roman" w:hAnsi="Times New Roman" w:cs="Times New Roman"/>
          <w:sz w:val="24"/>
          <w:szCs w:val="24"/>
        </w:rPr>
        <w:t>141.§-a</w:t>
      </w:r>
      <w:r w:rsidRPr="00E9747F">
        <w:rPr>
          <w:rFonts w:ascii="Times New Roman" w:hAnsi="Times New Roman" w:cs="Times New Roman"/>
          <w:sz w:val="24"/>
          <w:szCs w:val="24"/>
        </w:rPr>
        <w:t xml:space="preserve"> szerint kizárólag közös megegyezéssel, írásban módosítható. </w:t>
      </w:r>
    </w:p>
    <w:p w:rsidR="009F0075" w:rsidRPr="00E9747F" w:rsidRDefault="009F0075" w:rsidP="005C5869">
      <w:pPr>
        <w:numPr>
          <w:ilvl w:val="0"/>
          <w:numId w:val="11"/>
        </w:numPr>
        <w:spacing w:after="0"/>
        <w:jc w:val="both"/>
        <w:rPr>
          <w:rFonts w:ascii="Times New Roman" w:hAnsi="Times New Roman" w:cs="Times New Roman"/>
          <w:sz w:val="24"/>
          <w:szCs w:val="24"/>
        </w:rPr>
      </w:pPr>
      <w:r w:rsidRPr="00E9747F">
        <w:rPr>
          <w:rFonts w:ascii="Times New Roman" w:hAnsi="Times New Roman" w:cs="Times New Roman"/>
          <w:sz w:val="24"/>
          <w:szCs w:val="24"/>
        </w:rPr>
        <w:t xml:space="preserve">Tartalmazza </w:t>
      </w:r>
      <w:r w:rsidR="0076629A">
        <w:rPr>
          <w:rFonts w:ascii="Times New Roman" w:hAnsi="Times New Roman" w:cs="Times New Roman"/>
          <w:sz w:val="24"/>
          <w:szCs w:val="24"/>
        </w:rPr>
        <w:t xml:space="preserve">az </w:t>
      </w:r>
      <w:r w:rsidRPr="00E9747F">
        <w:rPr>
          <w:rFonts w:ascii="Times New Roman" w:hAnsi="Times New Roman" w:cs="Times New Roman"/>
          <w:sz w:val="24"/>
          <w:szCs w:val="24"/>
        </w:rPr>
        <w:t>Ajánlattevő</w:t>
      </w:r>
      <w:r w:rsidR="0076629A">
        <w:rPr>
          <w:rFonts w:ascii="Times New Roman" w:hAnsi="Times New Roman" w:cs="Times New Roman"/>
          <w:sz w:val="24"/>
          <w:szCs w:val="24"/>
        </w:rPr>
        <w:t xml:space="preserve"> kifejezett</w:t>
      </w:r>
      <w:r w:rsidRPr="00E9747F">
        <w:rPr>
          <w:rFonts w:ascii="Times New Roman" w:hAnsi="Times New Roman" w:cs="Times New Roman"/>
          <w:sz w:val="24"/>
          <w:szCs w:val="24"/>
        </w:rPr>
        <w:t xml:space="preserve"> nyilatkozatát, hogy a szolgáltatás saját nevében történő nyújtásához szükséges valamennyi jogszabályi feltételek rendelkezik és ezek fennállását a szerződés hatálya alatt biztosítja (ide értve a</w:t>
      </w:r>
      <w:r w:rsidR="0076629A">
        <w:rPr>
          <w:rFonts w:ascii="Times New Roman" w:hAnsi="Times New Roman" w:cs="Times New Roman"/>
          <w:sz w:val="24"/>
          <w:szCs w:val="24"/>
        </w:rPr>
        <w:t>z 1 éves</w:t>
      </w:r>
      <w:r w:rsidRPr="00E9747F">
        <w:rPr>
          <w:rFonts w:ascii="Times New Roman" w:hAnsi="Times New Roman" w:cs="Times New Roman"/>
          <w:sz w:val="24"/>
          <w:szCs w:val="24"/>
        </w:rPr>
        <w:t xml:space="preserve"> kiterjesztett bejelentési időszakot is). </w:t>
      </w:r>
    </w:p>
    <w:p w:rsidR="009F0075" w:rsidRPr="00E9747F" w:rsidRDefault="009F0075" w:rsidP="00B41893">
      <w:pPr>
        <w:spacing w:after="0" w:line="240" w:lineRule="auto"/>
        <w:jc w:val="both"/>
        <w:rPr>
          <w:rFonts w:ascii="Times New Roman" w:hAnsi="Times New Roman" w:cs="Times New Roman"/>
          <w:color w:val="FF0000"/>
          <w:sz w:val="24"/>
          <w:szCs w:val="24"/>
          <w:shd w:val="clear" w:color="auto" w:fill="FFFFFF"/>
        </w:rPr>
      </w:pPr>
    </w:p>
    <w:p w:rsidR="00840EAF" w:rsidRPr="00E9747F" w:rsidRDefault="00840EAF" w:rsidP="00B41893">
      <w:pPr>
        <w:spacing w:after="0" w:line="240" w:lineRule="auto"/>
        <w:jc w:val="both"/>
        <w:rPr>
          <w:rFonts w:ascii="Times New Roman" w:hAnsi="Times New Roman" w:cs="Times New Roman"/>
          <w:color w:val="FF0000"/>
          <w:sz w:val="24"/>
          <w:szCs w:val="24"/>
          <w:shd w:val="clear" w:color="auto" w:fill="FFFFFF"/>
        </w:rPr>
      </w:pPr>
    </w:p>
    <w:p w:rsidR="007050EA" w:rsidRDefault="007050EA">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F0075" w:rsidRPr="00840EAF" w:rsidRDefault="007050EA" w:rsidP="00840EAF">
      <w:pPr>
        <w:pStyle w:val="Listaszerbekezds"/>
        <w:numPr>
          <w:ilvl w:val="0"/>
          <w:numId w:val="16"/>
        </w:numPr>
        <w:shd w:val="clear" w:color="auto" w:fill="92D050"/>
        <w:jc w:val="center"/>
        <w:rPr>
          <w:rFonts w:ascii="Times New Roman" w:hAnsi="Times New Roman"/>
          <w:b/>
          <w:bCs/>
          <w:sz w:val="24"/>
          <w:szCs w:val="24"/>
        </w:rPr>
      </w:pPr>
      <w:r w:rsidRPr="00840EAF">
        <w:rPr>
          <w:rFonts w:ascii="Times New Roman" w:hAnsi="Times New Roman"/>
          <w:b/>
          <w:bCs/>
          <w:sz w:val="24"/>
          <w:szCs w:val="24"/>
        </w:rPr>
        <w:t>AZ AJÁNLATBAN BENYÚJTANDÓ DOKUMENTUMOK JEGYZÉKE</w:t>
      </w:r>
    </w:p>
    <w:p w:rsidR="009F0075" w:rsidRPr="00E9747F" w:rsidRDefault="009F0075" w:rsidP="00A50161">
      <w:pPr>
        <w:rPr>
          <w:rFonts w:ascii="Times New Roman" w:hAnsi="Times New Roman" w:cs="Times New Roman"/>
          <w:b/>
          <w:sz w:val="24"/>
          <w:szCs w:val="24"/>
        </w:rPr>
      </w:pPr>
    </w:p>
    <w:tbl>
      <w:tblPr>
        <w:tblStyle w:val="Rcsostblzat"/>
        <w:tblW w:w="0" w:type="auto"/>
        <w:tblLook w:val="04A0"/>
      </w:tblPr>
      <w:tblGrid>
        <w:gridCol w:w="7621"/>
        <w:gridCol w:w="1589"/>
      </w:tblGrid>
      <w:tr w:rsidR="00840EAF" w:rsidTr="00840EAF">
        <w:tc>
          <w:tcPr>
            <w:tcW w:w="7621" w:type="dxa"/>
          </w:tcPr>
          <w:p w:rsidR="00840EAF" w:rsidRDefault="00840EAF" w:rsidP="001F3FF3">
            <w:pPr>
              <w:jc w:val="center"/>
              <w:rPr>
                <w:rFonts w:ascii="Times New Roman" w:hAnsi="Times New Roman" w:cs="Times New Roman"/>
                <w:b/>
                <w:sz w:val="24"/>
                <w:szCs w:val="24"/>
              </w:rPr>
            </w:pPr>
            <w:r>
              <w:rPr>
                <w:rFonts w:ascii="Times New Roman" w:hAnsi="Times New Roman" w:cs="Times New Roman"/>
                <w:b/>
                <w:sz w:val="24"/>
                <w:szCs w:val="24"/>
              </w:rPr>
              <w:t>dokumentum megnevezése</w:t>
            </w:r>
          </w:p>
        </w:tc>
        <w:tc>
          <w:tcPr>
            <w:tcW w:w="1589" w:type="dxa"/>
          </w:tcPr>
          <w:p w:rsidR="00840EAF" w:rsidRDefault="00840EAF" w:rsidP="001F3FF3">
            <w:pPr>
              <w:jc w:val="center"/>
              <w:rPr>
                <w:rFonts w:ascii="Times New Roman" w:hAnsi="Times New Roman" w:cs="Times New Roman"/>
                <w:b/>
                <w:sz w:val="24"/>
                <w:szCs w:val="24"/>
              </w:rPr>
            </w:pPr>
            <w:r>
              <w:rPr>
                <w:rFonts w:ascii="Times New Roman" w:hAnsi="Times New Roman" w:cs="Times New Roman"/>
                <w:b/>
                <w:sz w:val="24"/>
                <w:szCs w:val="24"/>
              </w:rPr>
              <w:t>oldalszám</w:t>
            </w:r>
          </w:p>
        </w:tc>
      </w:tr>
      <w:tr w:rsidR="00840EAF" w:rsidTr="00840EAF">
        <w:tc>
          <w:tcPr>
            <w:tcW w:w="7621" w:type="dxa"/>
          </w:tcPr>
          <w:p w:rsidR="00840EAF" w:rsidRPr="00840EAF" w:rsidRDefault="00840EAF" w:rsidP="00A50161">
            <w:pPr>
              <w:rPr>
                <w:rFonts w:ascii="Times New Roman" w:hAnsi="Times New Roman" w:cs="Times New Roman"/>
                <w:sz w:val="24"/>
                <w:szCs w:val="24"/>
              </w:rPr>
            </w:pPr>
            <w:r w:rsidRPr="00840EAF">
              <w:rPr>
                <w:rFonts w:ascii="Times New Roman" w:hAnsi="Times New Roman" w:cs="Times New Roman"/>
                <w:sz w:val="24"/>
                <w:szCs w:val="24"/>
              </w:rPr>
              <w:t>felolvasólap</w:t>
            </w:r>
            <w:r w:rsidR="00584D4E">
              <w:rPr>
                <w:rFonts w:ascii="Times New Roman" w:hAnsi="Times New Roman" w:cs="Times New Roman"/>
                <w:sz w:val="24"/>
                <w:szCs w:val="24"/>
              </w:rPr>
              <w:t xml:space="preserve"> (értékelési részszempont szerinti megajánlásokkal)</w:t>
            </w:r>
          </w:p>
        </w:tc>
        <w:tc>
          <w:tcPr>
            <w:tcW w:w="1589" w:type="dxa"/>
          </w:tcPr>
          <w:p w:rsidR="00840EAF" w:rsidRDefault="00840EAF" w:rsidP="00A50161">
            <w:pPr>
              <w:rPr>
                <w:rFonts w:ascii="Times New Roman" w:hAnsi="Times New Roman" w:cs="Times New Roman"/>
                <w:b/>
                <w:sz w:val="24"/>
                <w:szCs w:val="24"/>
              </w:rPr>
            </w:pPr>
          </w:p>
        </w:tc>
      </w:tr>
      <w:tr w:rsidR="00840EAF" w:rsidTr="00840EAF">
        <w:tc>
          <w:tcPr>
            <w:tcW w:w="7621" w:type="dxa"/>
          </w:tcPr>
          <w:p w:rsidR="00840EAF" w:rsidRPr="00840EAF" w:rsidRDefault="00840EAF" w:rsidP="00A50161">
            <w:pPr>
              <w:rPr>
                <w:rFonts w:ascii="Times New Roman" w:hAnsi="Times New Roman" w:cs="Times New Roman"/>
                <w:sz w:val="24"/>
                <w:szCs w:val="24"/>
              </w:rPr>
            </w:pPr>
            <w:r w:rsidRPr="00840EAF">
              <w:rPr>
                <w:rFonts w:ascii="Times New Roman" w:hAnsi="Times New Roman" w:cs="Times New Roman"/>
                <w:sz w:val="24"/>
                <w:szCs w:val="24"/>
              </w:rPr>
              <w:t>a Kbt. 66.§ (2) bekezdése szerinti nyilatkozat</w:t>
            </w:r>
          </w:p>
        </w:tc>
        <w:tc>
          <w:tcPr>
            <w:tcW w:w="1589" w:type="dxa"/>
          </w:tcPr>
          <w:p w:rsidR="00840EAF" w:rsidRDefault="00840EAF" w:rsidP="00A50161">
            <w:pPr>
              <w:rPr>
                <w:rFonts w:ascii="Times New Roman" w:hAnsi="Times New Roman" w:cs="Times New Roman"/>
                <w:b/>
                <w:sz w:val="24"/>
                <w:szCs w:val="24"/>
              </w:rPr>
            </w:pPr>
          </w:p>
        </w:tc>
      </w:tr>
      <w:tr w:rsidR="00840EAF" w:rsidTr="00840EAF">
        <w:tc>
          <w:tcPr>
            <w:tcW w:w="7621" w:type="dxa"/>
          </w:tcPr>
          <w:p w:rsidR="00840EAF" w:rsidRPr="00840EAF" w:rsidRDefault="00840EAF" w:rsidP="00210C21">
            <w:pPr>
              <w:jc w:val="both"/>
              <w:rPr>
                <w:rFonts w:ascii="Times New Roman" w:hAnsi="Times New Roman" w:cs="Times New Roman"/>
                <w:sz w:val="24"/>
                <w:szCs w:val="24"/>
              </w:rPr>
            </w:pPr>
            <w:r w:rsidRPr="00840EAF">
              <w:rPr>
                <w:rFonts w:ascii="Times New Roman" w:hAnsi="Times New Roman" w:cs="Times New Roman"/>
                <w:sz w:val="24"/>
                <w:szCs w:val="24"/>
              </w:rPr>
              <w:t>nyilatkozat, hogy a kizáró okok terén nem következett be változás a részvételi jelentkezés benyújtása óta</w:t>
            </w:r>
          </w:p>
        </w:tc>
        <w:tc>
          <w:tcPr>
            <w:tcW w:w="1589" w:type="dxa"/>
          </w:tcPr>
          <w:p w:rsidR="00840EAF" w:rsidRDefault="00840EAF" w:rsidP="00A50161">
            <w:pPr>
              <w:rPr>
                <w:rFonts w:ascii="Times New Roman" w:hAnsi="Times New Roman" w:cs="Times New Roman"/>
                <w:b/>
                <w:sz w:val="24"/>
                <w:szCs w:val="24"/>
              </w:rPr>
            </w:pPr>
          </w:p>
        </w:tc>
      </w:tr>
      <w:tr w:rsidR="00840EAF" w:rsidTr="00840EAF">
        <w:tc>
          <w:tcPr>
            <w:tcW w:w="7621" w:type="dxa"/>
          </w:tcPr>
          <w:p w:rsidR="00840EAF" w:rsidRPr="00840EAF" w:rsidRDefault="00840EAF" w:rsidP="00A50161">
            <w:pPr>
              <w:rPr>
                <w:rFonts w:ascii="Times New Roman" w:hAnsi="Times New Roman" w:cs="Times New Roman"/>
                <w:sz w:val="24"/>
                <w:szCs w:val="24"/>
              </w:rPr>
            </w:pPr>
            <w:r>
              <w:rPr>
                <w:rFonts w:ascii="Times New Roman" w:hAnsi="Times New Roman" w:cs="Times New Roman"/>
                <w:sz w:val="24"/>
                <w:szCs w:val="24"/>
              </w:rPr>
              <w:t>részletes szakmai ajánlat</w:t>
            </w:r>
          </w:p>
        </w:tc>
        <w:tc>
          <w:tcPr>
            <w:tcW w:w="1589" w:type="dxa"/>
          </w:tcPr>
          <w:p w:rsidR="00840EAF" w:rsidRDefault="00840EAF" w:rsidP="00A50161">
            <w:pPr>
              <w:rPr>
                <w:rFonts w:ascii="Times New Roman" w:hAnsi="Times New Roman" w:cs="Times New Roman"/>
                <w:b/>
                <w:sz w:val="24"/>
                <w:szCs w:val="24"/>
              </w:rPr>
            </w:pPr>
          </w:p>
        </w:tc>
      </w:tr>
      <w:tr w:rsidR="00840EAF" w:rsidTr="00840EAF">
        <w:tc>
          <w:tcPr>
            <w:tcW w:w="7621" w:type="dxa"/>
          </w:tcPr>
          <w:p w:rsidR="00840EAF" w:rsidRDefault="00840EAF" w:rsidP="00A50161">
            <w:pPr>
              <w:rPr>
                <w:rFonts w:ascii="Times New Roman" w:hAnsi="Times New Roman" w:cs="Times New Roman"/>
                <w:sz w:val="24"/>
                <w:szCs w:val="24"/>
              </w:rPr>
            </w:pPr>
            <w:r>
              <w:rPr>
                <w:rFonts w:ascii="Times New Roman" w:hAnsi="Times New Roman" w:cs="Times New Roman"/>
                <w:sz w:val="24"/>
                <w:szCs w:val="24"/>
              </w:rPr>
              <w:t>szerződéstervezet</w:t>
            </w:r>
            <w:r w:rsidR="00210C21">
              <w:rPr>
                <w:rFonts w:ascii="Times New Roman" w:hAnsi="Times New Roman" w:cs="Times New Roman"/>
                <w:sz w:val="24"/>
                <w:szCs w:val="24"/>
              </w:rPr>
              <w:t xml:space="preserve"> és ÁSZF</w:t>
            </w:r>
          </w:p>
        </w:tc>
        <w:tc>
          <w:tcPr>
            <w:tcW w:w="1589" w:type="dxa"/>
          </w:tcPr>
          <w:p w:rsidR="00840EAF" w:rsidRDefault="00840EAF" w:rsidP="00A50161">
            <w:pPr>
              <w:rPr>
                <w:rFonts w:ascii="Times New Roman" w:hAnsi="Times New Roman" w:cs="Times New Roman"/>
                <w:b/>
                <w:sz w:val="24"/>
                <w:szCs w:val="24"/>
              </w:rPr>
            </w:pPr>
          </w:p>
        </w:tc>
      </w:tr>
      <w:tr w:rsidR="00840EAF" w:rsidTr="00840EAF">
        <w:tc>
          <w:tcPr>
            <w:tcW w:w="7621" w:type="dxa"/>
          </w:tcPr>
          <w:p w:rsidR="00840EAF" w:rsidRPr="00840EAF" w:rsidRDefault="00840EAF" w:rsidP="00A50161">
            <w:pPr>
              <w:rPr>
                <w:rFonts w:ascii="Times New Roman" w:hAnsi="Times New Roman" w:cs="Times New Roman"/>
                <w:sz w:val="24"/>
                <w:szCs w:val="24"/>
              </w:rPr>
            </w:pPr>
            <w:r w:rsidRPr="00840EAF">
              <w:rPr>
                <w:rFonts w:ascii="Times New Roman" w:hAnsi="Times New Roman" w:cs="Times New Roman"/>
                <w:sz w:val="24"/>
                <w:szCs w:val="24"/>
              </w:rPr>
              <w:t>aláírási címpéldány vagy aláírás-minta (adott esetben)</w:t>
            </w:r>
          </w:p>
        </w:tc>
        <w:tc>
          <w:tcPr>
            <w:tcW w:w="1589" w:type="dxa"/>
          </w:tcPr>
          <w:p w:rsidR="00840EAF" w:rsidRDefault="00840EAF" w:rsidP="00A50161">
            <w:pPr>
              <w:rPr>
                <w:rFonts w:ascii="Times New Roman" w:hAnsi="Times New Roman" w:cs="Times New Roman"/>
                <w:b/>
                <w:sz w:val="24"/>
                <w:szCs w:val="24"/>
              </w:rPr>
            </w:pPr>
          </w:p>
        </w:tc>
      </w:tr>
      <w:tr w:rsidR="00840EAF" w:rsidTr="00840EAF">
        <w:tc>
          <w:tcPr>
            <w:tcW w:w="7621" w:type="dxa"/>
          </w:tcPr>
          <w:p w:rsidR="00840EAF" w:rsidRPr="00840EAF" w:rsidRDefault="00840EAF" w:rsidP="00A50161">
            <w:pPr>
              <w:rPr>
                <w:rFonts w:ascii="Times New Roman" w:hAnsi="Times New Roman" w:cs="Times New Roman"/>
                <w:sz w:val="24"/>
                <w:szCs w:val="24"/>
              </w:rPr>
            </w:pPr>
            <w:r w:rsidRPr="00840EAF">
              <w:rPr>
                <w:rFonts w:ascii="Times New Roman" w:hAnsi="Times New Roman" w:cs="Times New Roman"/>
                <w:sz w:val="24"/>
                <w:szCs w:val="24"/>
              </w:rPr>
              <w:t>meghatalmazás (adott esetben)</w:t>
            </w:r>
          </w:p>
        </w:tc>
        <w:tc>
          <w:tcPr>
            <w:tcW w:w="1589" w:type="dxa"/>
          </w:tcPr>
          <w:p w:rsidR="00840EAF" w:rsidRDefault="00840EAF" w:rsidP="00A50161">
            <w:pPr>
              <w:rPr>
                <w:rFonts w:ascii="Times New Roman" w:hAnsi="Times New Roman" w:cs="Times New Roman"/>
                <w:b/>
                <w:sz w:val="24"/>
                <w:szCs w:val="24"/>
              </w:rPr>
            </w:pPr>
          </w:p>
        </w:tc>
      </w:tr>
      <w:tr w:rsidR="00840EAF" w:rsidTr="00840EAF">
        <w:tc>
          <w:tcPr>
            <w:tcW w:w="7621" w:type="dxa"/>
          </w:tcPr>
          <w:p w:rsidR="00840EAF" w:rsidRPr="00840EAF" w:rsidRDefault="00840EAF" w:rsidP="00A50161">
            <w:pPr>
              <w:rPr>
                <w:rFonts w:ascii="Times New Roman" w:hAnsi="Times New Roman" w:cs="Times New Roman"/>
                <w:sz w:val="24"/>
                <w:szCs w:val="24"/>
              </w:rPr>
            </w:pPr>
            <w:r w:rsidRPr="00840EAF">
              <w:rPr>
                <w:rFonts w:ascii="Times New Roman" w:hAnsi="Times New Roman" w:cs="Times New Roman"/>
                <w:sz w:val="24"/>
                <w:szCs w:val="24"/>
              </w:rPr>
              <w:t>változásbejegyzési kérelem és cégbírósági igazolás (adott esetben)</w:t>
            </w:r>
          </w:p>
        </w:tc>
        <w:tc>
          <w:tcPr>
            <w:tcW w:w="1589" w:type="dxa"/>
          </w:tcPr>
          <w:p w:rsidR="00840EAF" w:rsidRDefault="00840EAF" w:rsidP="00A50161">
            <w:pPr>
              <w:rPr>
                <w:rFonts w:ascii="Times New Roman" w:hAnsi="Times New Roman" w:cs="Times New Roman"/>
                <w:b/>
                <w:sz w:val="24"/>
                <w:szCs w:val="24"/>
              </w:rPr>
            </w:pPr>
          </w:p>
        </w:tc>
      </w:tr>
      <w:tr w:rsidR="00840EAF" w:rsidTr="00840EAF">
        <w:tc>
          <w:tcPr>
            <w:tcW w:w="7621" w:type="dxa"/>
          </w:tcPr>
          <w:p w:rsidR="00840EAF" w:rsidRPr="00210C21" w:rsidRDefault="00210C21" w:rsidP="00A50161">
            <w:pPr>
              <w:rPr>
                <w:rFonts w:ascii="Times New Roman" w:hAnsi="Times New Roman" w:cs="Times New Roman"/>
                <w:sz w:val="24"/>
                <w:szCs w:val="24"/>
              </w:rPr>
            </w:pPr>
            <w:r w:rsidRPr="00210C21">
              <w:rPr>
                <w:rFonts w:ascii="Times New Roman" w:hAnsi="Times New Roman" w:cs="Times New Roman"/>
                <w:sz w:val="24"/>
                <w:szCs w:val="24"/>
              </w:rPr>
              <w:t>ajánlat elektronikus példánya</w:t>
            </w:r>
          </w:p>
        </w:tc>
        <w:tc>
          <w:tcPr>
            <w:tcW w:w="1589" w:type="dxa"/>
          </w:tcPr>
          <w:p w:rsidR="00840EAF" w:rsidRDefault="00840EAF" w:rsidP="00A50161">
            <w:pPr>
              <w:rPr>
                <w:rFonts w:ascii="Times New Roman" w:hAnsi="Times New Roman" w:cs="Times New Roman"/>
                <w:b/>
                <w:sz w:val="24"/>
                <w:szCs w:val="24"/>
              </w:rPr>
            </w:pPr>
          </w:p>
        </w:tc>
      </w:tr>
    </w:tbl>
    <w:p w:rsidR="009F0075" w:rsidRPr="00E9747F" w:rsidRDefault="009F0075" w:rsidP="00A50161">
      <w:pPr>
        <w:rPr>
          <w:rFonts w:ascii="Times New Roman" w:hAnsi="Times New Roman" w:cs="Times New Roman"/>
          <w:b/>
          <w:sz w:val="24"/>
          <w:szCs w:val="24"/>
        </w:rPr>
      </w:pPr>
    </w:p>
    <w:p w:rsidR="009F0075" w:rsidRPr="00E9747F" w:rsidRDefault="009F0075" w:rsidP="00A50161">
      <w:pPr>
        <w:rPr>
          <w:rFonts w:ascii="Times New Roman" w:hAnsi="Times New Roman" w:cs="Times New Roman"/>
          <w:b/>
          <w:sz w:val="24"/>
          <w:szCs w:val="24"/>
        </w:rPr>
      </w:pPr>
    </w:p>
    <w:p w:rsidR="009F0075" w:rsidRPr="00E9747F" w:rsidRDefault="009F0075" w:rsidP="00A50161">
      <w:pPr>
        <w:rPr>
          <w:rFonts w:ascii="Times New Roman" w:hAnsi="Times New Roman" w:cs="Times New Roman"/>
          <w:b/>
          <w:sz w:val="24"/>
          <w:szCs w:val="24"/>
        </w:rPr>
      </w:pPr>
    </w:p>
    <w:p w:rsidR="009F0075" w:rsidRPr="00E9747F" w:rsidRDefault="009F0075" w:rsidP="00A50161">
      <w:pPr>
        <w:rPr>
          <w:rFonts w:ascii="Times New Roman" w:hAnsi="Times New Roman" w:cs="Times New Roman"/>
          <w:b/>
          <w:sz w:val="24"/>
          <w:szCs w:val="24"/>
        </w:rPr>
      </w:pPr>
    </w:p>
    <w:p w:rsidR="009F0075" w:rsidRPr="00E9747F" w:rsidRDefault="009F0075" w:rsidP="00A50161">
      <w:pPr>
        <w:rPr>
          <w:rFonts w:ascii="Times New Roman" w:hAnsi="Times New Roman" w:cs="Times New Roman"/>
          <w:b/>
          <w:sz w:val="24"/>
          <w:szCs w:val="24"/>
        </w:rPr>
      </w:pPr>
    </w:p>
    <w:p w:rsidR="009F0075" w:rsidRPr="00E9747F" w:rsidRDefault="009F0075" w:rsidP="00A50161">
      <w:pPr>
        <w:rPr>
          <w:rFonts w:ascii="Times New Roman" w:hAnsi="Times New Roman" w:cs="Times New Roman"/>
          <w:b/>
          <w:sz w:val="24"/>
          <w:szCs w:val="24"/>
        </w:rPr>
      </w:pPr>
    </w:p>
    <w:p w:rsidR="009F0075" w:rsidRDefault="009F0075" w:rsidP="00A50161">
      <w:pPr>
        <w:rPr>
          <w:rFonts w:ascii="Times New Roman" w:hAnsi="Times New Roman" w:cs="Times New Roman"/>
          <w:b/>
          <w:sz w:val="24"/>
          <w:szCs w:val="24"/>
        </w:rPr>
      </w:pPr>
    </w:p>
    <w:p w:rsidR="007050EA" w:rsidRDefault="007050EA" w:rsidP="00A50161">
      <w:pPr>
        <w:rPr>
          <w:rFonts w:ascii="Times New Roman" w:hAnsi="Times New Roman" w:cs="Times New Roman"/>
          <w:b/>
          <w:sz w:val="24"/>
          <w:szCs w:val="24"/>
        </w:rPr>
      </w:pPr>
    </w:p>
    <w:p w:rsidR="007050EA" w:rsidRDefault="007050EA" w:rsidP="00A50161">
      <w:pPr>
        <w:rPr>
          <w:rFonts w:ascii="Times New Roman" w:hAnsi="Times New Roman" w:cs="Times New Roman"/>
          <w:b/>
          <w:sz w:val="24"/>
          <w:szCs w:val="24"/>
        </w:rPr>
      </w:pPr>
    </w:p>
    <w:p w:rsidR="004B5555" w:rsidRDefault="004B5555" w:rsidP="00A50161">
      <w:pPr>
        <w:rPr>
          <w:rFonts w:ascii="Times New Roman" w:hAnsi="Times New Roman" w:cs="Times New Roman"/>
          <w:b/>
          <w:sz w:val="24"/>
          <w:szCs w:val="24"/>
        </w:rPr>
      </w:pPr>
    </w:p>
    <w:p w:rsidR="004B5555" w:rsidRDefault="004B5555" w:rsidP="00A50161">
      <w:pPr>
        <w:rPr>
          <w:rFonts w:ascii="Times New Roman" w:hAnsi="Times New Roman" w:cs="Times New Roman"/>
          <w:b/>
          <w:sz w:val="24"/>
          <w:szCs w:val="24"/>
        </w:rPr>
      </w:pPr>
    </w:p>
    <w:p w:rsidR="004B5555" w:rsidRDefault="004B5555" w:rsidP="00A50161">
      <w:pPr>
        <w:rPr>
          <w:rFonts w:ascii="Times New Roman" w:hAnsi="Times New Roman" w:cs="Times New Roman"/>
          <w:b/>
          <w:sz w:val="24"/>
          <w:szCs w:val="24"/>
        </w:rPr>
      </w:pPr>
    </w:p>
    <w:p w:rsidR="004B5555" w:rsidRDefault="004B5555" w:rsidP="00A50161">
      <w:pPr>
        <w:rPr>
          <w:rFonts w:ascii="Times New Roman" w:hAnsi="Times New Roman" w:cs="Times New Roman"/>
          <w:b/>
          <w:sz w:val="24"/>
          <w:szCs w:val="24"/>
        </w:rPr>
      </w:pPr>
    </w:p>
    <w:p w:rsidR="004B5555" w:rsidRPr="00E9747F" w:rsidRDefault="004B5555" w:rsidP="00A50161">
      <w:pPr>
        <w:rPr>
          <w:rFonts w:ascii="Times New Roman" w:hAnsi="Times New Roman" w:cs="Times New Roman"/>
          <w:b/>
          <w:sz w:val="24"/>
          <w:szCs w:val="24"/>
        </w:rPr>
      </w:pPr>
    </w:p>
    <w:p w:rsidR="009F0075" w:rsidRPr="001F3FF3" w:rsidRDefault="009F0075" w:rsidP="001F3FF3">
      <w:pPr>
        <w:pStyle w:val="Listaszerbekezds"/>
        <w:numPr>
          <w:ilvl w:val="0"/>
          <w:numId w:val="16"/>
        </w:num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b/>
          <w:bCs/>
          <w:sz w:val="24"/>
          <w:szCs w:val="24"/>
        </w:rPr>
      </w:pPr>
      <w:r w:rsidRPr="001F3FF3">
        <w:rPr>
          <w:rFonts w:ascii="Times New Roman" w:hAnsi="Times New Roman"/>
          <w:b/>
          <w:bCs/>
          <w:sz w:val="24"/>
          <w:szCs w:val="24"/>
        </w:rPr>
        <w:t>AJÁNLOTT IGAZOLÁS- ÉS NYILATKOZATMINTÁK</w:t>
      </w:r>
    </w:p>
    <w:p w:rsidR="009F0075" w:rsidRPr="00E9747F" w:rsidRDefault="009F0075" w:rsidP="00B41893">
      <w:pPr>
        <w:spacing w:after="120" w:line="240" w:lineRule="auto"/>
        <w:rPr>
          <w:rFonts w:ascii="Times New Roman" w:hAnsi="Times New Roman" w:cs="Times New Roman"/>
          <w:sz w:val="24"/>
          <w:szCs w:val="24"/>
          <w:shd w:val="clear" w:color="auto" w:fill="FFFFFF"/>
        </w:rPr>
      </w:pPr>
    </w:p>
    <w:p w:rsidR="009F0075" w:rsidRPr="00E9747F" w:rsidRDefault="009F0075" w:rsidP="006A7938">
      <w:pPr>
        <w:spacing w:after="120" w:line="240" w:lineRule="auto"/>
        <w:rPr>
          <w:rFonts w:ascii="Times New Roman" w:hAnsi="Times New Roman" w:cs="Times New Roman"/>
          <w:bCs/>
          <w:sz w:val="24"/>
          <w:szCs w:val="24"/>
        </w:rPr>
      </w:pPr>
    </w:p>
    <w:p w:rsidR="009F0075" w:rsidRPr="00E9747F" w:rsidRDefault="009F0075" w:rsidP="006A7938">
      <w:pPr>
        <w:spacing w:after="120" w:line="240" w:lineRule="auto"/>
        <w:jc w:val="center"/>
        <w:rPr>
          <w:rFonts w:ascii="Times New Roman" w:hAnsi="Times New Roman" w:cs="Times New Roman"/>
          <w:b/>
          <w:bCs/>
          <w:caps/>
          <w:sz w:val="24"/>
          <w:szCs w:val="24"/>
        </w:rPr>
      </w:pPr>
      <w:r w:rsidRPr="00E9747F">
        <w:rPr>
          <w:rFonts w:ascii="Times New Roman" w:hAnsi="Times New Roman" w:cs="Times New Roman"/>
          <w:b/>
          <w:bCs/>
          <w:caps/>
          <w:sz w:val="24"/>
          <w:szCs w:val="24"/>
        </w:rPr>
        <w:t>Felolvasólap</w:t>
      </w:r>
    </w:p>
    <w:p w:rsidR="009F0075" w:rsidRPr="00E9747F" w:rsidRDefault="009F0075" w:rsidP="00E42B4F">
      <w:pPr>
        <w:spacing w:after="120" w:line="240" w:lineRule="auto"/>
        <w:jc w:val="center"/>
        <w:rPr>
          <w:rFonts w:ascii="Times New Roman" w:hAnsi="Times New Roman" w:cs="Times New Roman"/>
          <w:b/>
          <w:bCs/>
          <w:sz w:val="24"/>
          <w:szCs w:val="24"/>
        </w:rPr>
      </w:pPr>
    </w:p>
    <w:p w:rsidR="009F0075" w:rsidRPr="00E9747F" w:rsidRDefault="009F0075" w:rsidP="005C5869">
      <w:pPr>
        <w:numPr>
          <w:ilvl w:val="0"/>
          <w:numId w:val="5"/>
        </w:numPr>
        <w:tabs>
          <w:tab w:val="clear" w:pos="720"/>
        </w:tabs>
        <w:suppressAutoHyphens/>
        <w:spacing w:after="120" w:line="240" w:lineRule="auto"/>
        <w:ind w:left="426" w:hanging="426"/>
        <w:jc w:val="both"/>
        <w:rPr>
          <w:rFonts w:ascii="Times New Roman" w:hAnsi="Times New Roman" w:cs="Times New Roman"/>
          <w:b/>
          <w:bCs/>
          <w:sz w:val="24"/>
          <w:szCs w:val="24"/>
        </w:rPr>
      </w:pPr>
      <w:r w:rsidRPr="00E9747F">
        <w:rPr>
          <w:rFonts w:ascii="Times New Roman" w:hAnsi="Times New Roman" w:cs="Times New Roman"/>
          <w:b/>
          <w:bCs/>
          <w:sz w:val="24"/>
          <w:szCs w:val="24"/>
        </w:rPr>
        <w:t xml:space="preserve">Ajánlattevő </w:t>
      </w:r>
    </w:p>
    <w:p w:rsidR="009F0075" w:rsidRPr="00E9747F" w:rsidRDefault="009F0075" w:rsidP="006A7938">
      <w:pPr>
        <w:tabs>
          <w:tab w:val="right" w:leader="underscore" w:pos="9072"/>
        </w:tabs>
        <w:spacing w:after="120" w:line="240" w:lineRule="auto"/>
        <w:ind w:left="567"/>
        <w:rPr>
          <w:rFonts w:ascii="Times New Roman" w:hAnsi="Times New Roman" w:cs="Times New Roman"/>
          <w:sz w:val="24"/>
          <w:szCs w:val="24"/>
        </w:rPr>
      </w:pPr>
      <w:r w:rsidRPr="00E9747F">
        <w:rPr>
          <w:rFonts w:ascii="Times New Roman" w:hAnsi="Times New Roman" w:cs="Times New Roman"/>
          <w:sz w:val="24"/>
          <w:szCs w:val="24"/>
        </w:rPr>
        <w:t xml:space="preserve">Név: </w:t>
      </w:r>
      <w:r w:rsidRPr="00E9747F">
        <w:rPr>
          <w:rFonts w:ascii="Times New Roman" w:hAnsi="Times New Roman" w:cs="Times New Roman"/>
          <w:sz w:val="24"/>
          <w:szCs w:val="24"/>
        </w:rPr>
        <w:tab/>
      </w:r>
    </w:p>
    <w:p w:rsidR="009F0075" w:rsidRPr="00E9747F" w:rsidRDefault="009F0075" w:rsidP="006A7938">
      <w:pPr>
        <w:tabs>
          <w:tab w:val="right" w:leader="underscore" w:pos="9072"/>
        </w:tabs>
        <w:spacing w:after="120" w:line="240" w:lineRule="auto"/>
        <w:ind w:left="567"/>
        <w:rPr>
          <w:rFonts w:ascii="Times New Roman" w:hAnsi="Times New Roman" w:cs="Times New Roman"/>
          <w:sz w:val="24"/>
          <w:szCs w:val="24"/>
        </w:rPr>
      </w:pPr>
      <w:r w:rsidRPr="00E9747F">
        <w:rPr>
          <w:rFonts w:ascii="Times New Roman" w:hAnsi="Times New Roman" w:cs="Times New Roman"/>
          <w:sz w:val="24"/>
          <w:szCs w:val="24"/>
        </w:rPr>
        <w:t xml:space="preserve">Székhelye: </w:t>
      </w:r>
      <w:r w:rsidRPr="00E9747F">
        <w:rPr>
          <w:rFonts w:ascii="Times New Roman" w:hAnsi="Times New Roman" w:cs="Times New Roman"/>
          <w:sz w:val="24"/>
          <w:szCs w:val="24"/>
        </w:rPr>
        <w:tab/>
      </w:r>
    </w:p>
    <w:p w:rsidR="009F0075" w:rsidRPr="00E9747F" w:rsidRDefault="009F0075" w:rsidP="006A7938">
      <w:pPr>
        <w:tabs>
          <w:tab w:val="right" w:leader="underscore" w:pos="5103"/>
          <w:tab w:val="right" w:leader="underscore" w:pos="9072"/>
        </w:tabs>
        <w:spacing w:after="120" w:line="240" w:lineRule="auto"/>
        <w:ind w:left="567"/>
        <w:rPr>
          <w:rFonts w:ascii="Times New Roman" w:hAnsi="Times New Roman" w:cs="Times New Roman"/>
          <w:sz w:val="24"/>
          <w:szCs w:val="24"/>
        </w:rPr>
      </w:pPr>
      <w:r w:rsidRPr="00E9747F">
        <w:rPr>
          <w:rFonts w:ascii="Times New Roman" w:hAnsi="Times New Roman" w:cs="Times New Roman"/>
          <w:sz w:val="24"/>
          <w:szCs w:val="24"/>
        </w:rPr>
        <w:t xml:space="preserve">Telefon: </w:t>
      </w:r>
      <w:r w:rsidRPr="00E9747F">
        <w:rPr>
          <w:rFonts w:ascii="Times New Roman" w:hAnsi="Times New Roman" w:cs="Times New Roman"/>
          <w:sz w:val="24"/>
          <w:szCs w:val="24"/>
        </w:rPr>
        <w:tab/>
        <w:t xml:space="preserve"> Fax: </w:t>
      </w:r>
      <w:r w:rsidRPr="00E9747F">
        <w:rPr>
          <w:rFonts w:ascii="Times New Roman" w:hAnsi="Times New Roman" w:cs="Times New Roman"/>
          <w:sz w:val="24"/>
          <w:szCs w:val="24"/>
        </w:rPr>
        <w:tab/>
      </w:r>
    </w:p>
    <w:p w:rsidR="009F0075" w:rsidRPr="00E9747F" w:rsidRDefault="009F0075" w:rsidP="006A7938">
      <w:pPr>
        <w:tabs>
          <w:tab w:val="right" w:leader="underscore" w:pos="4678"/>
        </w:tabs>
        <w:spacing w:after="120" w:line="240" w:lineRule="auto"/>
        <w:ind w:left="567"/>
        <w:rPr>
          <w:rFonts w:ascii="Times New Roman" w:hAnsi="Times New Roman" w:cs="Times New Roman"/>
          <w:sz w:val="24"/>
          <w:szCs w:val="24"/>
        </w:rPr>
      </w:pPr>
      <w:r w:rsidRPr="00E9747F">
        <w:rPr>
          <w:rFonts w:ascii="Times New Roman" w:hAnsi="Times New Roman" w:cs="Times New Roman"/>
          <w:sz w:val="24"/>
          <w:szCs w:val="24"/>
        </w:rPr>
        <w:t xml:space="preserve">E-mail: </w:t>
      </w:r>
      <w:r w:rsidRPr="00E9747F">
        <w:rPr>
          <w:rFonts w:ascii="Times New Roman" w:hAnsi="Times New Roman" w:cs="Times New Roman"/>
          <w:sz w:val="24"/>
          <w:szCs w:val="24"/>
        </w:rPr>
        <w:tab/>
      </w:r>
    </w:p>
    <w:p w:rsidR="009F0075" w:rsidRPr="00E9747F" w:rsidRDefault="009F0075" w:rsidP="006A7938">
      <w:pPr>
        <w:suppressAutoHyphens/>
        <w:spacing w:after="120" w:line="240" w:lineRule="auto"/>
        <w:jc w:val="both"/>
        <w:rPr>
          <w:rFonts w:ascii="Times New Roman" w:hAnsi="Times New Roman" w:cs="Times New Roman"/>
          <w:bCs/>
          <w:sz w:val="24"/>
          <w:szCs w:val="24"/>
        </w:rPr>
      </w:pPr>
    </w:p>
    <w:p w:rsidR="009F0075" w:rsidRPr="00204466" w:rsidRDefault="009F0075" w:rsidP="005C5869">
      <w:pPr>
        <w:numPr>
          <w:ilvl w:val="0"/>
          <w:numId w:val="5"/>
        </w:numPr>
        <w:tabs>
          <w:tab w:val="clear" w:pos="720"/>
        </w:tabs>
        <w:suppressAutoHyphens/>
        <w:spacing w:after="120" w:line="240" w:lineRule="auto"/>
        <w:ind w:left="426" w:hanging="426"/>
        <w:jc w:val="both"/>
        <w:rPr>
          <w:rFonts w:ascii="Times New Roman" w:hAnsi="Times New Roman" w:cs="Times New Roman"/>
          <w:b/>
          <w:bCs/>
          <w:sz w:val="24"/>
          <w:szCs w:val="24"/>
        </w:rPr>
      </w:pPr>
      <w:r w:rsidRPr="00E9747F">
        <w:rPr>
          <w:rFonts w:ascii="Times New Roman" w:hAnsi="Times New Roman" w:cs="Times New Roman"/>
          <w:b/>
          <w:bCs/>
          <w:sz w:val="24"/>
          <w:szCs w:val="24"/>
        </w:rPr>
        <w:t>Ajánlattétel tárgya:</w:t>
      </w:r>
      <w:r w:rsidR="00204466" w:rsidRPr="00204466">
        <w:rPr>
          <w:b/>
          <w:i/>
          <w:color w:val="000000" w:themeColor="text1"/>
          <w:sz w:val="18"/>
          <w:szCs w:val="18"/>
          <w:shd w:val="clear" w:color="auto" w:fill="FFFFFF"/>
        </w:rPr>
        <w:t xml:space="preserve"> </w:t>
      </w:r>
      <w:r w:rsidR="00204466" w:rsidRPr="00204466">
        <w:rPr>
          <w:rFonts w:ascii="Times New Roman" w:hAnsi="Times New Roman" w:cs="Times New Roman"/>
          <w:b/>
          <w:i/>
          <w:color w:val="000000" w:themeColor="text1"/>
          <w:sz w:val="24"/>
          <w:szCs w:val="24"/>
          <w:shd w:val="clear" w:color="auto" w:fill="FFFFFF"/>
        </w:rPr>
        <w:t>Vagyon-és felelősségbiztosítási szerződés Budapest Főváros X. kerület Kőbányai Önkormányzat és intézményei számára</w:t>
      </w:r>
    </w:p>
    <w:p w:rsidR="00204466" w:rsidRPr="00204466" w:rsidRDefault="00204466" w:rsidP="00204466">
      <w:pPr>
        <w:suppressAutoHyphens/>
        <w:spacing w:after="120" w:line="240" w:lineRule="auto"/>
        <w:ind w:left="426"/>
        <w:jc w:val="both"/>
        <w:rPr>
          <w:rFonts w:ascii="Times New Roman" w:hAnsi="Times New Roman" w:cs="Times New Roman"/>
          <w:b/>
          <w:bCs/>
          <w:sz w:val="24"/>
          <w:szCs w:val="24"/>
        </w:rPr>
      </w:pPr>
    </w:p>
    <w:p w:rsidR="009F0075" w:rsidRPr="00E9747F" w:rsidRDefault="009F0075" w:rsidP="005C5869">
      <w:pPr>
        <w:numPr>
          <w:ilvl w:val="0"/>
          <w:numId w:val="5"/>
        </w:numPr>
        <w:tabs>
          <w:tab w:val="clear" w:pos="720"/>
        </w:tabs>
        <w:suppressAutoHyphens/>
        <w:spacing w:after="120" w:line="240" w:lineRule="auto"/>
        <w:ind w:left="426" w:hanging="426"/>
        <w:jc w:val="both"/>
        <w:rPr>
          <w:rFonts w:ascii="Times New Roman" w:hAnsi="Times New Roman" w:cs="Times New Roman"/>
          <w:b/>
          <w:bCs/>
          <w:sz w:val="24"/>
          <w:szCs w:val="24"/>
        </w:rPr>
      </w:pPr>
      <w:r w:rsidRPr="00E9747F">
        <w:rPr>
          <w:rFonts w:ascii="Times New Roman" w:hAnsi="Times New Roman" w:cs="Times New Roman"/>
          <w:b/>
          <w:bCs/>
          <w:sz w:val="24"/>
          <w:szCs w:val="24"/>
        </w:rPr>
        <w:t>Ajánlat (számszerűsíthető tartalmi elemek):</w:t>
      </w:r>
    </w:p>
    <w:tbl>
      <w:tblPr>
        <w:tblW w:w="9080" w:type="dxa"/>
        <w:tblCellSpacing w:w="20" w:type="dxa"/>
        <w:tblInd w:w="-1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A0"/>
      </w:tblPr>
      <w:tblGrid>
        <w:gridCol w:w="5387"/>
        <w:gridCol w:w="3693"/>
      </w:tblGrid>
      <w:tr w:rsidR="009F0075" w:rsidRPr="00E9747F" w:rsidTr="0037624A">
        <w:trPr>
          <w:tblCellSpacing w:w="20" w:type="dxa"/>
        </w:trPr>
        <w:tc>
          <w:tcPr>
            <w:tcW w:w="5327" w:type="dxa"/>
            <w:shd w:val="clear" w:color="auto" w:fill="C0C0C0"/>
            <w:vAlign w:val="center"/>
          </w:tcPr>
          <w:p w:rsidR="009F0075" w:rsidRPr="00E9747F" w:rsidRDefault="009F0075" w:rsidP="00990CB7">
            <w:pPr>
              <w:spacing w:after="120" w:line="240" w:lineRule="auto"/>
              <w:ind w:left="567"/>
              <w:jc w:val="both"/>
              <w:rPr>
                <w:rFonts w:ascii="Times New Roman" w:hAnsi="Times New Roman" w:cs="Times New Roman"/>
                <w:b/>
                <w:bCs/>
                <w:sz w:val="24"/>
                <w:szCs w:val="24"/>
              </w:rPr>
            </w:pPr>
            <w:r w:rsidRPr="00E9747F">
              <w:rPr>
                <w:rFonts w:ascii="Times New Roman" w:hAnsi="Times New Roman" w:cs="Times New Roman"/>
                <w:b/>
                <w:bCs/>
                <w:sz w:val="24"/>
                <w:szCs w:val="24"/>
              </w:rPr>
              <w:t>Értékelési részszempontok</w:t>
            </w:r>
          </w:p>
        </w:tc>
        <w:tc>
          <w:tcPr>
            <w:tcW w:w="3633" w:type="dxa"/>
            <w:shd w:val="clear" w:color="auto" w:fill="C0C0C0"/>
            <w:vAlign w:val="center"/>
          </w:tcPr>
          <w:p w:rsidR="009F0075" w:rsidRPr="00E9747F" w:rsidRDefault="009F0075" w:rsidP="00990CB7">
            <w:pPr>
              <w:spacing w:after="120" w:line="240" w:lineRule="auto"/>
              <w:ind w:left="567"/>
              <w:jc w:val="both"/>
              <w:rPr>
                <w:rFonts w:ascii="Times New Roman" w:hAnsi="Times New Roman" w:cs="Times New Roman"/>
                <w:b/>
                <w:bCs/>
                <w:sz w:val="24"/>
                <w:szCs w:val="24"/>
              </w:rPr>
            </w:pPr>
            <w:r w:rsidRPr="00E9747F">
              <w:rPr>
                <w:rFonts w:ascii="Times New Roman" w:hAnsi="Times New Roman" w:cs="Times New Roman"/>
                <w:b/>
                <w:bCs/>
                <w:sz w:val="24"/>
                <w:szCs w:val="24"/>
              </w:rPr>
              <w:t>Ajánlat</w:t>
            </w:r>
          </w:p>
        </w:tc>
      </w:tr>
      <w:tr w:rsidR="009F0075" w:rsidRPr="00E9747F" w:rsidTr="00C22D79">
        <w:trPr>
          <w:tblCellSpacing w:w="20" w:type="dxa"/>
        </w:trPr>
        <w:tc>
          <w:tcPr>
            <w:tcW w:w="5327" w:type="dxa"/>
            <w:vAlign w:val="center"/>
          </w:tcPr>
          <w:p w:rsidR="009F0075" w:rsidRPr="008E38E4" w:rsidRDefault="007416E3" w:rsidP="00E05619">
            <w:pPr>
              <w:pStyle w:val="Listaszerbekezds"/>
              <w:numPr>
                <w:ilvl w:val="0"/>
                <w:numId w:val="18"/>
              </w:numPr>
              <w:adjustRightInd w:val="0"/>
              <w:spacing w:after="0"/>
              <w:jc w:val="both"/>
              <w:rPr>
                <w:rFonts w:ascii="Times New Roman" w:hAnsi="Times New Roman"/>
                <w:sz w:val="24"/>
                <w:szCs w:val="24"/>
                <w:lang w:eastAsia="en-US"/>
              </w:rPr>
            </w:pPr>
            <w:r>
              <w:rPr>
                <w:rFonts w:ascii="Times New Roman" w:hAnsi="Times New Roman"/>
                <w:bCs/>
                <w:sz w:val="24"/>
                <w:szCs w:val="24"/>
                <w:lang w:eastAsia="en-US"/>
              </w:rPr>
              <w:t>éves biztosítási díj (HUF)</w:t>
            </w:r>
          </w:p>
        </w:tc>
        <w:tc>
          <w:tcPr>
            <w:tcW w:w="3633" w:type="dxa"/>
            <w:vAlign w:val="center"/>
          </w:tcPr>
          <w:p w:rsidR="009F0075" w:rsidRPr="00E9747F" w:rsidRDefault="00E05619" w:rsidP="005478D9">
            <w:pPr>
              <w:spacing w:after="12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HUF</w:t>
            </w:r>
          </w:p>
        </w:tc>
      </w:tr>
      <w:tr w:rsidR="00584D4E" w:rsidRPr="00E9747F" w:rsidTr="00C22D79">
        <w:trPr>
          <w:tblCellSpacing w:w="20" w:type="dxa"/>
        </w:trPr>
        <w:tc>
          <w:tcPr>
            <w:tcW w:w="5327" w:type="dxa"/>
            <w:vAlign w:val="center"/>
          </w:tcPr>
          <w:p w:rsidR="00584D4E" w:rsidRDefault="00E05619" w:rsidP="00E05619">
            <w:pPr>
              <w:pStyle w:val="Listaszerbekezds"/>
              <w:numPr>
                <w:ilvl w:val="0"/>
                <w:numId w:val="18"/>
              </w:numPr>
              <w:adjustRightInd w:val="0"/>
              <w:spacing w:after="0"/>
              <w:jc w:val="both"/>
              <w:rPr>
                <w:rFonts w:ascii="Times New Roman" w:hAnsi="Times New Roman"/>
                <w:bCs/>
                <w:sz w:val="24"/>
                <w:szCs w:val="24"/>
                <w:lang w:eastAsia="en-US"/>
              </w:rPr>
            </w:pPr>
            <w:r w:rsidRPr="00E05619">
              <w:rPr>
                <w:rFonts w:ascii="Times New Roman" w:hAnsi="Times New Roman"/>
                <w:bCs/>
                <w:sz w:val="24"/>
                <w:szCs w:val="24"/>
                <w:lang w:eastAsia="en-US"/>
              </w:rPr>
              <w:t>felelősségbiztosítás kombinált limit mértéke (Ft/kár/év</w:t>
            </w:r>
            <w:r>
              <w:rPr>
                <w:rFonts w:ascii="Times New Roman" w:hAnsi="Times New Roman"/>
                <w:bCs/>
                <w:sz w:val="24"/>
                <w:szCs w:val="24"/>
                <w:lang w:eastAsia="en-US"/>
              </w:rPr>
              <w:t>)</w:t>
            </w:r>
          </w:p>
        </w:tc>
        <w:tc>
          <w:tcPr>
            <w:tcW w:w="3633" w:type="dxa"/>
            <w:vAlign w:val="center"/>
          </w:tcPr>
          <w:p w:rsidR="00584D4E" w:rsidRPr="00E9747F" w:rsidRDefault="00E05619" w:rsidP="005478D9">
            <w:pPr>
              <w:spacing w:after="12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Ft/kár/év</w:t>
            </w:r>
          </w:p>
        </w:tc>
      </w:tr>
      <w:tr w:rsidR="00E05619" w:rsidRPr="00E9747F" w:rsidTr="00C22D79">
        <w:trPr>
          <w:tblCellSpacing w:w="20" w:type="dxa"/>
        </w:trPr>
        <w:tc>
          <w:tcPr>
            <w:tcW w:w="5327" w:type="dxa"/>
            <w:vAlign w:val="center"/>
          </w:tcPr>
          <w:p w:rsidR="00E05619" w:rsidRPr="00E05619" w:rsidRDefault="00E05619" w:rsidP="00E05619">
            <w:pPr>
              <w:pStyle w:val="Listaszerbekezds"/>
              <w:numPr>
                <w:ilvl w:val="0"/>
                <w:numId w:val="18"/>
              </w:numPr>
              <w:adjustRightInd w:val="0"/>
              <w:spacing w:after="0"/>
              <w:jc w:val="both"/>
              <w:rPr>
                <w:rFonts w:ascii="Times New Roman" w:hAnsi="Times New Roman"/>
                <w:bCs/>
                <w:sz w:val="24"/>
                <w:szCs w:val="24"/>
                <w:lang w:eastAsia="en-US"/>
              </w:rPr>
            </w:pPr>
            <w:r w:rsidRPr="00E05619">
              <w:rPr>
                <w:rFonts w:ascii="Times New Roman" w:hAnsi="Times New Roman"/>
                <w:bCs/>
                <w:sz w:val="24"/>
                <w:szCs w:val="24"/>
                <w:lang w:eastAsia="en-US"/>
              </w:rPr>
              <w:t>a biztosított ingó vagyontárgyak biztosított telephelyek közötti áthelyezésének engedélyezése (igen/nem</w:t>
            </w:r>
            <w:r>
              <w:rPr>
                <w:rFonts w:ascii="Times New Roman" w:hAnsi="Times New Roman"/>
                <w:bCs/>
                <w:sz w:val="24"/>
                <w:szCs w:val="24"/>
                <w:lang w:eastAsia="en-US"/>
              </w:rPr>
              <w:t>)</w:t>
            </w:r>
          </w:p>
        </w:tc>
        <w:tc>
          <w:tcPr>
            <w:tcW w:w="3633" w:type="dxa"/>
            <w:vAlign w:val="center"/>
          </w:tcPr>
          <w:p w:rsidR="00E05619" w:rsidRDefault="00E05619" w:rsidP="005478D9">
            <w:pPr>
              <w:spacing w:after="120" w:line="240" w:lineRule="auto"/>
              <w:ind w:left="567"/>
              <w:jc w:val="both"/>
              <w:rPr>
                <w:rFonts w:ascii="Times New Roman" w:hAnsi="Times New Roman" w:cs="Times New Roman"/>
                <w:b/>
                <w:bCs/>
                <w:sz w:val="24"/>
                <w:szCs w:val="24"/>
              </w:rPr>
            </w:pPr>
          </w:p>
        </w:tc>
      </w:tr>
    </w:tbl>
    <w:p w:rsidR="009F0075" w:rsidRPr="00E9747F" w:rsidRDefault="009F0075" w:rsidP="0037624A">
      <w:pPr>
        <w:pStyle w:val="Listaszerbekezds"/>
        <w:spacing w:after="120" w:line="240" w:lineRule="auto"/>
        <w:ind w:left="2880"/>
        <w:jc w:val="both"/>
        <w:rPr>
          <w:rFonts w:ascii="Times New Roman" w:hAnsi="Times New Roman"/>
          <w:sz w:val="24"/>
          <w:szCs w:val="24"/>
        </w:rPr>
      </w:pPr>
    </w:p>
    <w:p w:rsidR="009F0075" w:rsidRPr="00E9747F" w:rsidRDefault="009F0075" w:rsidP="00E97A27">
      <w:pPr>
        <w:pStyle w:val="Listaszerbekezds"/>
        <w:spacing w:after="120" w:line="240" w:lineRule="auto"/>
        <w:ind w:left="2880"/>
        <w:jc w:val="both"/>
        <w:rPr>
          <w:rFonts w:ascii="Times New Roman" w:hAnsi="Times New Roman"/>
          <w:sz w:val="24"/>
          <w:szCs w:val="24"/>
        </w:rPr>
      </w:pPr>
    </w:p>
    <w:p w:rsidR="009F0075" w:rsidRPr="00E9747F" w:rsidRDefault="009F0075" w:rsidP="00E97A27">
      <w:pPr>
        <w:spacing w:after="120" w:line="240" w:lineRule="auto"/>
        <w:jc w:val="both"/>
        <w:rPr>
          <w:rFonts w:ascii="Times New Roman" w:hAnsi="Times New Roman" w:cs="Times New Roman"/>
          <w:sz w:val="24"/>
          <w:szCs w:val="24"/>
        </w:rPr>
      </w:pPr>
      <w:r w:rsidRPr="00E9747F">
        <w:rPr>
          <w:rFonts w:ascii="Times New Roman" w:hAnsi="Times New Roman" w:cs="Times New Roman"/>
          <w:sz w:val="24"/>
          <w:szCs w:val="24"/>
        </w:rPr>
        <w:t>Keltezés (helység, év, hónap, nap)</w:t>
      </w:r>
    </w:p>
    <w:p w:rsidR="009F0075" w:rsidRPr="00E9747F" w:rsidRDefault="009F0075" w:rsidP="00E97A27">
      <w:pPr>
        <w:tabs>
          <w:tab w:val="center" w:pos="6521"/>
        </w:tabs>
        <w:spacing w:after="120" w:line="240" w:lineRule="auto"/>
        <w:jc w:val="both"/>
        <w:rPr>
          <w:rFonts w:ascii="Times New Roman" w:hAnsi="Times New Roman" w:cs="Times New Roman"/>
          <w:sz w:val="24"/>
          <w:szCs w:val="24"/>
        </w:rPr>
      </w:pPr>
      <w:r w:rsidRPr="00E9747F">
        <w:rPr>
          <w:rFonts w:ascii="Times New Roman" w:hAnsi="Times New Roman" w:cs="Times New Roman"/>
          <w:color w:val="FF0000"/>
          <w:sz w:val="24"/>
          <w:szCs w:val="24"/>
        </w:rPr>
        <w:tab/>
      </w:r>
      <w:r w:rsidRPr="00E9747F">
        <w:rPr>
          <w:rFonts w:ascii="Times New Roman" w:hAnsi="Times New Roman" w:cs="Times New Roman"/>
          <w:sz w:val="24"/>
          <w:szCs w:val="24"/>
        </w:rPr>
        <w:t>___________________________________</w:t>
      </w:r>
    </w:p>
    <w:p w:rsidR="009F0075" w:rsidRPr="00E9747F" w:rsidRDefault="009F0075" w:rsidP="00E97A27">
      <w:pPr>
        <w:tabs>
          <w:tab w:val="center" w:pos="6521"/>
        </w:tabs>
        <w:spacing w:after="120" w:line="240" w:lineRule="auto"/>
        <w:jc w:val="both"/>
        <w:rPr>
          <w:rFonts w:ascii="Times New Roman" w:hAnsi="Times New Roman" w:cs="Times New Roman"/>
          <w:sz w:val="24"/>
          <w:szCs w:val="24"/>
        </w:rPr>
      </w:pPr>
      <w:r w:rsidRPr="00E9747F">
        <w:rPr>
          <w:rFonts w:ascii="Times New Roman" w:hAnsi="Times New Roman" w:cs="Times New Roman"/>
          <w:sz w:val="24"/>
          <w:szCs w:val="24"/>
        </w:rPr>
        <w:tab/>
        <w:t>(cégjegyzésre jogosult vagy szabályszerűen</w:t>
      </w:r>
    </w:p>
    <w:p w:rsidR="009F0075" w:rsidRPr="00E9747F" w:rsidRDefault="009F0075" w:rsidP="00E97A27">
      <w:pPr>
        <w:tabs>
          <w:tab w:val="center" w:pos="6521"/>
        </w:tabs>
        <w:spacing w:after="120" w:line="240" w:lineRule="auto"/>
        <w:jc w:val="both"/>
        <w:rPr>
          <w:rFonts w:ascii="Times New Roman" w:hAnsi="Times New Roman" w:cs="Times New Roman"/>
          <w:sz w:val="24"/>
          <w:szCs w:val="24"/>
        </w:rPr>
      </w:pPr>
      <w:r w:rsidRPr="00E9747F">
        <w:rPr>
          <w:rFonts w:ascii="Times New Roman" w:hAnsi="Times New Roman" w:cs="Times New Roman"/>
          <w:sz w:val="24"/>
          <w:szCs w:val="24"/>
        </w:rPr>
        <w:tab/>
        <w:t>meghatalmazott képviselő aláírása)</w:t>
      </w:r>
    </w:p>
    <w:p w:rsidR="009F0075" w:rsidRPr="00E9747F" w:rsidRDefault="009F0075" w:rsidP="00E97A27">
      <w:pPr>
        <w:tabs>
          <w:tab w:val="center" w:pos="6521"/>
        </w:tabs>
        <w:spacing w:after="120" w:line="240" w:lineRule="auto"/>
        <w:jc w:val="center"/>
        <w:rPr>
          <w:rFonts w:ascii="Times New Roman" w:hAnsi="Times New Roman" w:cs="Times New Roman"/>
          <w:sz w:val="24"/>
          <w:szCs w:val="24"/>
        </w:rPr>
      </w:pPr>
    </w:p>
    <w:p w:rsidR="009F0075" w:rsidRPr="00E9747F" w:rsidRDefault="009F0075" w:rsidP="00EE4E11">
      <w:pPr>
        <w:tabs>
          <w:tab w:val="center" w:pos="6521"/>
        </w:tabs>
        <w:spacing w:after="120" w:line="240" w:lineRule="auto"/>
        <w:rPr>
          <w:rFonts w:ascii="Times New Roman" w:hAnsi="Times New Roman" w:cs="Times New Roman"/>
          <w:sz w:val="24"/>
          <w:szCs w:val="24"/>
        </w:rPr>
      </w:pPr>
    </w:p>
    <w:p w:rsidR="009F0075" w:rsidRPr="00E9747F" w:rsidRDefault="009F0075" w:rsidP="00117232">
      <w:pPr>
        <w:tabs>
          <w:tab w:val="center" w:pos="6521"/>
        </w:tabs>
        <w:spacing w:after="120" w:line="240" w:lineRule="auto"/>
        <w:jc w:val="center"/>
        <w:rPr>
          <w:rFonts w:ascii="Times New Roman" w:hAnsi="Times New Roman" w:cs="Times New Roman"/>
          <w:sz w:val="24"/>
          <w:szCs w:val="24"/>
        </w:rPr>
      </w:pPr>
    </w:p>
    <w:p w:rsidR="009F0075" w:rsidRPr="00E9747F" w:rsidRDefault="009F0075" w:rsidP="00117232">
      <w:pPr>
        <w:tabs>
          <w:tab w:val="center" w:pos="6521"/>
        </w:tabs>
        <w:spacing w:after="120" w:line="240" w:lineRule="auto"/>
        <w:jc w:val="right"/>
        <w:rPr>
          <w:rFonts w:ascii="Times New Roman" w:hAnsi="Times New Roman" w:cs="Times New Roman"/>
          <w:b/>
          <w:sz w:val="24"/>
          <w:szCs w:val="24"/>
        </w:rPr>
      </w:pPr>
    </w:p>
    <w:p w:rsidR="009F0075" w:rsidRPr="00E9747F" w:rsidRDefault="009F0075" w:rsidP="00117232">
      <w:pPr>
        <w:tabs>
          <w:tab w:val="center" w:pos="6521"/>
        </w:tabs>
        <w:spacing w:after="120" w:line="240" w:lineRule="auto"/>
        <w:jc w:val="right"/>
        <w:rPr>
          <w:rFonts w:ascii="Times New Roman" w:hAnsi="Times New Roman" w:cs="Times New Roman"/>
          <w:b/>
          <w:sz w:val="24"/>
          <w:szCs w:val="24"/>
        </w:rPr>
        <w:sectPr w:rsidR="009F0075" w:rsidRPr="00E9747F" w:rsidSect="00990CB7">
          <w:pgSz w:w="11906" w:h="16838"/>
          <w:pgMar w:top="1418" w:right="1418" w:bottom="1418" w:left="1418" w:header="709" w:footer="709" w:gutter="0"/>
          <w:pgNumType w:fmt="numberInDash"/>
          <w:cols w:space="708"/>
          <w:rtlGutter/>
          <w:docGrid w:linePitch="360"/>
        </w:sectPr>
      </w:pPr>
    </w:p>
    <w:p w:rsidR="009F0075" w:rsidRPr="00E9747F" w:rsidRDefault="009F0075" w:rsidP="00117232">
      <w:pPr>
        <w:tabs>
          <w:tab w:val="center" w:pos="6521"/>
        </w:tabs>
        <w:spacing w:after="120" w:line="240" w:lineRule="auto"/>
        <w:jc w:val="right"/>
        <w:rPr>
          <w:rFonts w:ascii="Times New Roman" w:hAnsi="Times New Roman" w:cs="Times New Roman"/>
          <w:b/>
          <w:sz w:val="24"/>
          <w:szCs w:val="24"/>
        </w:rPr>
      </w:pPr>
    </w:p>
    <w:p w:rsidR="009F0075" w:rsidRPr="00E9747F" w:rsidRDefault="009F0075" w:rsidP="00117232">
      <w:pPr>
        <w:tabs>
          <w:tab w:val="center" w:pos="6521"/>
        </w:tabs>
        <w:spacing w:after="120" w:line="240" w:lineRule="auto"/>
        <w:jc w:val="right"/>
        <w:rPr>
          <w:rFonts w:ascii="Times New Roman" w:hAnsi="Times New Roman" w:cs="Times New Roman"/>
          <w:b/>
          <w:sz w:val="24"/>
          <w:szCs w:val="24"/>
        </w:rPr>
      </w:pPr>
    </w:p>
    <w:p w:rsidR="009F0075" w:rsidRPr="00E9747F" w:rsidRDefault="009F0075" w:rsidP="006A7938">
      <w:pPr>
        <w:spacing w:after="120"/>
        <w:jc w:val="both"/>
        <w:rPr>
          <w:rFonts w:ascii="Times New Roman" w:hAnsi="Times New Roman" w:cs="Times New Roman"/>
          <w:sz w:val="24"/>
          <w:szCs w:val="24"/>
        </w:rPr>
      </w:pPr>
    </w:p>
    <w:p w:rsidR="009F0075" w:rsidRPr="00E9747F" w:rsidRDefault="009F0075" w:rsidP="006A7938">
      <w:pPr>
        <w:spacing w:after="120"/>
        <w:jc w:val="center"/>
        <w:rPr>
          <w:rFonts w:ascii="Times New Roman" w:hAnsi="Times New Roman" w:cs="Times New Roman"/>
          <w:b/>
          <w:bCs/>
          <w:caps/>
          <w:sz w:val="24"/>
          <w:szCs w:val="24"/>
        </w:rPr>
      </w:pPr>
      <w:r w:rsidRPr="00E9747F">
        <w:rPr>
          <w:rFonts w:ascii="Times New Roman" w:hAnsi="Times New Roman" w:cs="Times New Roman"/>
          <w:b/>
          <w:bCs/>
          <w:caps/>
          <w:sz w:val="24"/>
          <w:szCs w:val="24"/>
        </w:rPr>
        <w:t>Ajánlati nyilatkozat</w:t>
      </w:r>
    </w:p>
    <w:p w:rsidR="009F0075" w:rsidRPr="00E9747F" w:rsidRDefault="00204466" w:rsidP="006A7938">
      <w:pPr>
        <w:spacing w:after="120"/>
        <w:jc w:val="center"/>
        <w:rPr>
          <w:rFonts w:ascii="Times New Roman" w:hAnsi="Times New Roman" w:cs="Times New Roman"/>
          <w:b/>
          <w:bCs/>
          <w:caps/>
          <w:sz w:val="24"/>
          <w:szCs w:val="24"/>
        </w:rPr>
      </w:pPr>
      <w:r>
        <w:rPr>
          <w:rFonts w:ascii="Times New Roman" w:hAnsi="Times New Roman" w:cs="Times New Roman"/>
          <w:b/>
          <w:bCs/>
          <w:sz w:val="24"/>
          <w:szCs w:val="24"/>
        </w:rPr>
        <w:t>különösen a Kbt. 66. § (2</w:t>
      </w:r>
      <w:r w:rsidR="009F0075" w:rsidRPr="00E9747F">
        <w:rPr>
          <w:rFonts w:ascii="Times New Roman" w:hAnsi="Times New Roman" w:cs="Times New Roman"/>
          <w:b/>
          <w:bCs/>
          <w:sz w:val="24"/>
          <w:szCs w:val="24"/>
        </w:rPr>
        <w:t>) bekezdésére vonatkozóan</w:t>
      </w:r>
    </w:p>
    <w:p w:rsidR="009F0075" w:rsidRPr="00E9747F" w:rsidRDefault="009F0075" w:rsidP="006A7938">
      <w:pPr>
        <w:spacing w:after="120"/>
        <w:rPr>
          <w:rFonts w:ascii="Times New Roman" w:hAnsi="Times New Roman" w:cs="Times New Roman"/>
          <w:bCs/>
          <w:sz w:val="24"/>
          <w:szCs w:val="24"/>
        </w:rPr>
      </w:pPr>
    </w:p>
    <w:p w:rsidR="009F0075" w:rsidRPr="00E9747F" w:rsidRDefault="009F0075" w:rsidP="006A7938">
      <w:pPr>
        <w:spacing w:after="120"/>
        <w:rPr>
          <w:rFonts w:ascii="Times New Roman" w:hAnsi="Times New Roman" w:cs="Times New Roman"/>
          <w:bCs/>
          <w:sz w:val="24"/>
          <w:szCs w:val="24"/>
        </w:rPr>
      </w:pPr>
    </w:p>
    <w:p w:rsidR="009F0075" w:rsidRPr="00E9747F" w:rsidRDefault="009F0075" w:rsidP="00E42B4F">
      <w:pPr>
        <w:spacing w:after="120"/>
        <w:jc w:val="both"/>
        <w:rPr>
          <w:rFonts w:ascii="Times New Roman" w:hAnsi="Times New Roman" w:cs="Times New Roman"/>
          <w:sz w:val="24"/>
          <w:szCs w:val="24"/>
        </w:rPr>
      </w:pPr>
      <w:r w:rsidRPr="00E9747F">
        <w:rPr>
          <w:rFonts w:ascii="Times New Roman" w:hAnsi="Times New Roman" w:cs="Times New Roman"/>
          <w:sz w:val="24"/>
          <w:szCs w:val="24"/>
        </w:rPr>
        <w:t>Alulírott _________________________ mint a(z) ______________________________</w:t>
      </w:r>
    </w:p>
    <w:p w:rsidR="009F0075" w:rsidRPr="00E9747F" w:rsidRDefault="009F0075" w:rsidP="00DD3E0D">
      <w:pPr>
        <w:jc w:val="both"/>
        <w:rPr>
          <w:rFonts w:ascii="Times New Roman" w:hAnsi="Times New Roman" w:cs="Times New Roman"/>
          <w:b/>
          <w:i/>
          <w:color w:val="000000"/>
          <w:sz w:val="24"/>
          <w:szCs w:val="24"/>
        </w:rPr>
      </w:pPr>
      <w:r w:rsidRPr="00E9747F">
        <w:rPr>
          <w:rFonts w:ascii="Times New Roman" w:hAnsi="Times New Roman" w:cs="Times New Roman"/>
          <w:sz w:val="24"/>
          <w:szCs w:val="24"/>
        </w:rPr>
        <w:t>(székhely: ______________________________) cégjegyzésre jogosult/meghatalmazott képviselője</w:t>
      </w:r>
      <w:r w:rsidRPr="00E9747F">
        <w:rPr>
          <w:rStyle w:val="Lbjegyzet-hivatkozs"/>
          <w:rFonts w:ascii="Times New Roman" w:hAnsi="Times New Roman"/>
          <w:sz w:val="24"/>
          <w:szCs w:val="24"/>
        </w:rPr>
        <w:footnoteReference w:id="2"/>
      </w:r>
      <w:r w:rsidRPr="00E9747F">
        <w:rPr>
          <w:rFonts w:ascii="Times New Roman" w:hAnsi="Times New Roman" w:cs="Times New Roman"/>
          <w:sz w:val="24"/>
          <w:szCs w:val="24"/>
        </w:rPr>
        <w:t xml:space="preserve"> – Budapest Főváros X. kerület Kőbányai Önkormányzat</w:t>
      </w:r>
      <w:r w:rsidR="00204466">
        <w:rPr>
          <w:rFonts w:ascii="Times New Roman" w:hAnsi="Times New Roman" w:cs="Times New Roman"/>
          <w:sz w:val="24"/>
          <w:szCs w:val="24"/>
        </w:rPr>
        <w:t>,</w:t>
      </w:r>
      <w:r w:rsidRPr="00E9747F">
        <w:rPr>
          <w:rFonts w:ascii="Times New Roman" w:hAnsi="Times New Roman" w:cs="Times New Roman"/>
          <w:sz w:val="24"/>
          <w:szCs w:val="24"/>
        </w:rPr>
        <w:t xml:space="preserve"> mint Ajánlatkérő által </w:t>
      </w:r>
      <w:r w:rsidR="00204466">
        <w:rPr>
          <w:rFonts w:ascii="Times New Roman" w:hAnsi="Times New Roman" w:cs="Times New Roman"/>
          <w:sz w:val="24"/>
          <w:szCs w:val="24"/>
        </w:rPr>
        <w:t>„</w:t>
      </w:r>
      <w:r w:rsidR="00204466" w:rsidRPr="00204466">
        <w:rPr>
          <w:rFonts w:ascii="Times New Roman" w:hAnsi="Times New Roman" w:cs="Times New Roman"/>
          <w:b/>
          <w:i/>
          <w:color w:val="000000" w:themeColor="text1"/>
          <w:sz w:val="24"/>
          <w:szCs w:val="24"/>
          <w:shd w:val="clear" w:color="auto" w:fill="FFFFFF"/>
        </w:rPr>
        <w:t>Vagyon-és felelősségbiztosítási szerződés Budapest Főváros X. kerület Kőbányai Önkormányzat és intézményei számára</w:t>
      </w:r>
      <w:r w:rsidR="00204466">
        <w:rPr>
          <w:rFonts w:ascii="Times New Roman" w:hAnsi="Times New Roman" w:cs="Times New Roman"/>
          <w:b/>
          <w:i/>
          <w:color w:val="000000" w:themeColor="text1"/>
          <w:sz w:val="24"/>
          <w:szCs w:val="24"/>
          <w:shd w:val="clear" w:color="auto" w:fill="FFFFFF"/>
        </w:rPr>
        <w:t>”</w:t>
      </w:r>
      <w:r w:rsidRPr="00E9747F">
        <w:rPr>
          <w:rFonts w:ascii="Times New Roman" w:hAnsi="Times New Roman" w:cs="Times New Roman"/>
          <w:b/>
          <w:i/>
          <w:color w:val="000000"/>
          <w:sz w:val="24"/>
          <w:szCs w:val="24"/>
        </w:rPr>
        <w:t xml:space="preserve"> </w:t>
      </w:r>
      <w:r w:rsidRPr="00E9747F">
        <w:rPr>
          <w:rFonts w:ascii="Times New Roman" w:hAnsi="Times New Roman" w:cs="Times New Roman"/>
          <w:sz w:val="24"/>
          <w:szCs w:val="24"/>
        </w:rPr>
        <w:t xml:space="preserve">tárgyban indított közbeszerzési eljárás során – az ajánlattételi felhívásban és a </w:t>
      </w:r>
      <w:r w:rsidR="00204466">
        <w:rPr>
          <w:rFonts w:ascii="Times New Roman" w:hAnsi="Times New Roman" w:cs="Times New Roman"/>
          <w:sz w:val="24"/>
          <w:szCs w:val="24"/>
        </w:rPr>
        <w:t>közbeszerzési dokumentumokban</w:t>
      </w:r>
      <w:r w:rsidRPr="00E9747F">
        <w:rPr>
          <w:rFonts w:ascii="Times New Roman" w:hAnsi="Times New Roman" w:cs="Times New Roman"/>
          <w:sz w:val="24"/>
          <w:szCs w:val="24"/>
        </w:rPr>
        <w:t xml:space="preserve"> foglalt valamennyi formai és tartalmi követelmény, utasítás, kikötés gondos áttekintése után ezennel kijelentem, hogy:</w:t>
      </w:r>
    </w:p>
    <w:p w:rsidR="009F0075" w:rsidRPr="00E9747F" w:rsidRDefault="009F0075" w:rsidP="005C5869">
      <w:pPr>
        <w:numPr>
          <w:ilvl w:val="0"/>
          <w:numId w:val="4"/>
        </w:numPr>
        <w:tabs>
          <w:tab w:val="clear" w:pos="571"/>
        </w:tabs>
        <w:suppressAutoHyphens/>
        <w:spacing w:after="120" w:line="240" w:lineRule="auto"/>
        <w:ind w:left="567" w:hanging="425"/>
        <w:jc w:val="both"/>
        <w:rPr>
          <w:rFonts w:ascii="Times New Roman" w:hAnsi="Times New Roman" w:cs="Times New Roman"/>
          <w:sz w:val="24"/>
          <w:szCs w:val="24"/>
        </w:rPr>
      </w:pPr>
      <w:r w:rsidRPr="00E9747F">
        <w:rPr>
          <w:rFonts w:ascii="Times New Roman" w:hAnsi="Times New Roman" w:cs="Times New Roman"/>
          <w:sz w:val="24"/>
          <w:szCs w:val="24"/>
        </w:rPr>
        <w:t xml:space="preserve">a részvételi felhívásban, az ajánlattételi felhívásban és a </w:t>
      </w:r>
      <w:r w:rsidR="00E05619">
        <w:rPr>
          <w:rFonts w:ascii="Times New Roman" w:hAnsi="Times New Roman" w:cs="Times New Roman"/>
          <w:sz w:val="24"/>
          <w:szCs w:val="24"/>
        </w:rPr>
        <w:t xml:space="preserve">közbeszerzési dokumentumokban </w:t>
      </w:r>
      <w:r w:rsidRPr="00E9747F">
        <w:rPr>
          <w:rFonts w:ascii="Times New Roman" w:hAnsi="Times New Roman" w:cs="Times New Roman"/>
          <w:sz w:val="24"/>
          <w:szCs w:val="24"/>
        </w:rPr>
        <w:t>foglalt valamennyi feltételt megismertük, megértettük és azokat a jelen nyilatkozattal elfogadjuk,</w:t>
      </w:r>
    </w:p>
    <w:p w:rsidR="009F0075" w:rsidRPr="00E9747F" w:rsidRDefault="009F0075" w:rsidP="005C5869">
      <w:pPr>
        <w:numPr>
          <w:ilvl w:val="0"/>
          <w:numId w:val="4"/>
        </w:numPr>
        <w:tabs>
          <w:tab w:val="clear" w:pos="571"/>
        </w:tabs>
        <w:suppressAutoHyphens/>
        <w:spacing w:after="120" w:line="240" w:lineRule="auto"/>
        <w:ind w:left="567" w:hanging="425"/>
        <w:jc w:val="both"/>
        <w:rPr>
          <w:rFonts w:ascii="Times New Roman" w:hAnsi="Times New Roman" w:cs="Times New Roman"/>
          <w:sz w:val="24"/>
          <w:szCs w:val="24"/>
        </w:rPr>
      </w:pPr>
      <w:r w:rsidRPr="00E9747F">
        <w:rPr>
          <w:rFonts w:ascii="Times New Roman" w:hAnsi="Times New Roman" w:cs="Times New Roman"/>
          <w:sz w:val="24"/>
          <w:szCs w:val="24"/>
        </w:rPr>
        <w:t>a szerződést – amennyiben, mint nyertes ajánlattevő kiválasztásra kerülünk – készek vagyunk megkötni és teljesíteni a tárgyalás eredményeként kialakult végleges tartalommal</w:t>
      </w:r>
    </w:p>
    <w:p w:rsidR="009F0075" w:rsidRPr="00E9747F" w:rsidRDefault="009F0075" w:rsidP="005C5869">
      <w:pPr>
        <w:numPr>
          <w:ilvl w:val="0"/>
          <w:numId w:val="4"/>
        </w:numPr>
        <w:tabs>
          <w:tab w:val="clear" w:pos="571"/>
        </w:tabs>
        <w:suppressAutoHyphens/>
        <w:spacing w:after="120" w:line="240" w:lineRule="auto"/>
        <w:ind w:left="567" w:hanging="425"/>
        <w:jc w:val="both"/>
        <w:rPr>
          <w:rFonts w:ascii="Times New Roman" w:hAnsi="Times New Roman" w:cs="Times New Roman"/>
          <w:sz w:val="24"/>
          <w:szCs w:val="24"/>
        </w:rPr>
      </w:pPr>
      <w:r w:rsidRPr="00E9747F">
        <w:rPr>
          <w:rFonts w:ascii="Times New Roman" w:hAnsi="Times New Roman" w:cs="Times New Roman"/>
          <w:sz w:val="24"/>
          <w:szCs w:val="24"/>
        </w:rPr>
        <w:t>a kért ellenszolgáltatás összege: lásd a végső ajánlatban szereplő „Felolvasólap”-on,</w:t>
      </w:r>
    </w:p>
    <w:p w:rsidR="009F0075" w:rsidRPr="00E9747F" w:rsidRDefault="009F0075" w:rsidP="005C5869">
      <w:pPr>
        <w:numPr>
          <w:ilvl w:val="0"/>
          <w:numId w:val="4"/>
        </w:numPr>
        <w:tabs>
          <w:tab w:val="clear" w:pos="571"/>
        </w:tabs>
        <w:spacing w:after="120" w:line="240" w:lineRule="auto"/>
        <w:ind w:left="567" w:hanging="425"/>
        <w:jc w:val="both"/>
        <w:rPr>
          <w:rFonts w:ascii="Times New Roman" w:hAnsi="Times New Roman" w:cs="Times New Roman"/>
          <w:sz w:val="24"/>
          <w:szCs w:val="24"/>
        </w:rPr>
      </w:pPr>
      <w:r w:rsidRPr="00E9747F">
        <w:rPr>
          <w:rFonts w:ascii="Times New Roman" w:hAnsi="Times New Roman" w:cs="Times New Roman"/>
          <w:sz w:val="24"/>
          <w:szCs w:val="24"/>
        </w:rPr>
        <w:t xml:space="preserve">elfogadjuk, hogy amennyiben olyan kitételt tettünk ajánlatunkban, ami ellentétben van az eljárást megindító felhívással, az ajánlattételi felhívással vagy a </w:t>
      </w:r>
      <w:r w:rsidR="00204466">
        <w:rPr>
          <w:rFonts w:ascii="Times New Roman" w:hAnsi="Times New Roman" w:cs="Times New Roman"/>
          <w:sz w:val="24"/>
          <w:szCs w:val="24"/>
        </w:rPr>
        <w:t xml:space="preserve">közbeszerzési dokumentumokkal, </w:t>
      </w:r>
      <w:r w:rsidRPr="00E9747F">
        <w:rPr>
          <w:rFonts w:ascii="Times New Roman" w:hAnsi="Times New Roman" w:cs="Times New Roman"/>
          <w:sz w:val="24"/>
          <w:szCs w:val="24"/>
        </w:rPr>
        <w:t>vagy azok bármely feltételével, akkor az ajánlatunk érvénytelen,</w:t>
      </w:r>
    </w:p>
    <w:p w:rsidR="009F0075" w:rsidRDefault="009F0075" w:rsidP="005C5869">
      <w:pPr>
        <w:numPr>
          <w:ilvl w:val="0"/>
          <w:numId w:val="4"/>
        </w:numPr>
        <w:spacing w:after="120" w:line="240" w:lineRule="auto"/>
        <w:ind w:left="573" w:hanging="346"/>
        <w:jc w:val="both"/>
        <w:rPr>
          <w:rFonts w:ascii="Times New Roman" w:hAnsi="Times New Roman" w:cs="Times New Roman"/>
          <w:sz w:val="24"/>
          <w:szCs w:val="24"/>
        </w:rPr>
      </w:pPr>
      <w:r w:rsidRPr="00E9747F">
        <w:rPr>
          <w:rFonts w:ascii="Times New Roman" w:hAnsi="Times New Roman" w:cs="Times New Roman"/>
          <w:sz w:val="24"/>
          <w:szCs w:val="24"/>
        </w:rPr>
        <w:t xml:space="preserve">amennyiben nyertesnek nyilvánítanak bennünket – vagy az </w:t>
      </w:r>
      <w:r w:rsidR="00E05619">
        <w:rPr>
          <w:rFonts w:ascii="Times New Roman" w:hAnsi="Times New Roman" w:cs="Times New Roman"/>
          <w:sz w:val="24"/>
          <w:szCs w:val="24"/>
        </w:rPr>
        <w:t xml:space="preserve">összegezésben </w:t>
      </w:r>
      <w:r w:rsidRPr="00E9747F">
        <w:rPr>
          <w:rFonts w:ascii="Times New Roman" w:hAnsi="Times New Roman" w:cs="Times New Roman"/>
          <w:sz w:val="24"/>
          <w:szCs w:val="24"/>
        </w:rPr>
        <w:t xml:space="preserve">második helyezettként az Ajánlatkérő által megjelölésre kerülünk és a nyertes a szerződéskötéstől visszalép –, akkor a szerződést megkötjük és teljesítjük a </w:t>
      </w:r>
      <w:r w:rsidR="00204466">
        <w:rPr>
          <w:rFonts w:ascii="Times New Roman" w:hAnsi="Times New Roman" w:cs="Times New Roman"/>
          <w:sz w:val="24"/>
          <w:szCs w:val="24"/>
        </w:rPr>
        <w:t>közbeszerzési dokumentumokban</w:t>
      </w:r>
      <w:r w:rsidRPr="00E9747F">
        <w:rPr>
          <w:rFonts w:ascii="Times New Roman" w:hAnsi="Times New Roman" w:cs="Times New Roman"/>
          <w:sz w:val="24"/>
          <w:szCs w:val="24"/>
        </w:rPr>
        <w:t>, a szerződéses feltételekben, a tárgyalási jegyzőkönyvben és a végső aján</w:t>
      </w:r>
      <w:r w:rsidR="00E711FE">
        <w:rPr>
          <w:rFonts w:ascii="Times New Roman" w:hAnsi="Times New Roman" w:cs="Times New Roman"/>
          <w:sz w:val="24"/>
          <w:szCs w:val="24"/>
        </w:rPr>
        <w:t>latunkban lefektetettek szerint</w:t>
      </w:r>
    </w:p>
    <w:p w:rsidR="00E711FE" w:rsidRPr="00E9747F" w:rsidRDefault="00E711FE" w:rsidP="005C5869">
      <w:pPr>
        <w:numPr>
          <w:ilvl w:val="0"/>
          <w:numId w:val="4"/>
        </w:numPr>
        <w:spacing w:after="120" w:line="240" w:lineRule="auto"/>
        <w:ind w:left="573" w:hanging="346"/>
        <w:jc w:val="both"/>
        <w:rPr>
          <w:rFonts w:ascii="Times New Roman" w:hAnsi="Times New Roman" w:cs="Times New Roman"/>
          <w:sz w:val="24"/>
          <w:szCs w:val="24"/>
        </w:rPr>
      </w:pPr>
      <w:r w:rsidRPr="00E711FE">
        <w:rPr>
          <w:rFonts w:ascii="Times New Roman" w:hAnsi="Times New Roman" w:cs="Times New Roman"/>
          <w:sz w:val="24"/>
          <w:szCs w:val="24"/>
        </w:rPr>
        <w:t>Nyilatkozunk, hogy ajánlatunkat az ajánlati kötöttség beálltát (tárgyalások befejezése) követően az ajánlattételi felhívásban megjelölt 30 napig fenntartjuk.</w:t>
      </w:r>
    </w:p>
    <w:p w:rsidR="009F0075" w:rsidRPr="00E9747F" w:rsidRDefault="009F0075" w:rsidP="006A7938">
      <w:pPr>
        <w:spacing w:after="120"/>
        <w:jc w:val="both"/>
        <w:rPr>
          <w:rFonts w:ascii="Times New Roman" w:hAnsi="Times New Roman" w:cs="Times New Roman"/>
          <w:sz w:val="24"/>
          <w:szCs w:val="24"/>
        </w:rPr>
      </w:pPr>
    </w:p>
    <w:p w:rsidR="009F0075" w:rsidRPr="00E9747F" w:rsidRDefault="009F0075" w:rsidP="006A7938">
      <w:pPr>
        <w:spacing w:after="120"/>
        <w:jc w:val="both"/>
        <w:rPr>
          <w:rFonts w:ascii="Times New Roman" w:hAnsi="Times New Roman" w:cs="Times New Roman"/>
          <w:sz w:val="24"/>
          <w:szCs w:val="24"/>
        </w:rPr>
      </w:pPr>
      <w:r w:rsidRPr="00E9747F">
        <w:rPr>
          <w:rFonts w:ascii="Times New Roman" w:hAnsi="Times New Roman" w:cs="Times New Roman"/>
          <w:sz w:val="24"/>
          <w:szCs w:val="24"/>
        </w:rPr>
        <w:t>Keltezés (helység, év, hónap, nap)</w:t>
      </w:r>
    </w:p>
    <w:p w:rsidR="009F0075" w:rsidRPr="00E9747F" w:rsidRDefault="009F0075" w:rsidP="006A7938">
      <w:pPr>
        <w:spacing w:after="120"/>
        <w:jc w:val="both"/>
        <w:rPr>
          <w:rFonts w:ascii="Times New Roman" w:hAnsi="Times New Roman" w:cs="Times New Roman"/>
          <w:sz w:val="24"/>
          <w:szCs w:val="24"/>
        </w:rPr>
      </w:pPr>
    </w:p>
    <w:p w:rsidR="009F0075" w:rsidRPr="00E9747F" w:rsidRDefault="009F0075" w:rsidP="006A7938">
      <w:pPr>
        <w:tabs>
          <w:tab w:val="center" w:pos="6521"/>
        </w:tabs>
        <w:spacing w:after="120"/>
        <w:jc w:val="both"/>
        <w:rPr>
          <w:rFonts w:ascii="Times New Roman" w:hAnsi="Times New Roman" w:cs="Times New Roman"/>
          <w:sz w:val="24"/>
          <w:szCs w:val="24"/>
        </w:rPr>
      </w:pPr>
      <w:r w:rsidRPr="00E9747F">
        <w:rPr>
          <w:rFonts w:ascii="Times New Roman" w:hAnsi="Times New Roman" w:cs="Times New Roman"/>
          <w:sz w:val="24"/>
          <w:szCs w:val="24"/>
        </w:rPr>
        <w:tab/>
        <w:t>___________________________________</w:t>
      </w:r>
    </w:p>
    <w:p w:rsidR="009F0075" w:rsidRPr="00E9747F" w:rsidRDefault="009F0075" w:rsidP="006A7938">
      <w:pPr>
        <w:tabs>
          <w:tab w:val="center" w:pos="6521"/>
        </w:tabs>
        <w:spacing w:after="120"/>
        <w:jc w:val="both"/>
        <w:rPr>
          <w:rFonts w:ascii="Times New Roman" w:hAnsi="Times New Roman" w:cs="Times New Roman"/>
          <w:sz w:val="24"/>
          <w:szCs w:val="24"/>
        </w:rPr>
      </w:pPr>
      <w:r w:rsidRPr="00E9747F">
        <w:rPr>
          <w:rFonts w:ascii="Times New Roman" w:hAnsi="Times New Roman" w:cs="Times New Roman"/>
          <w:sz w:val="24"/>
          <w:szCs w:val="24"/>
        </w:rPr>
        <w:tab/>
        <w:t>(cégjegyzésre jogosult vagy szabályszerűen</w:t>
      </w:r>
    </w:p>
    <w:p w:rsidR="009F0075" w:rsidRPr="00E9747F" w:rsidRDefault="009F0075" w:rsidP="006A7938">
      <w:pPr>
        <w:tabs>
          <w:tab w:val="center" w:pos="6521"/>
        </w:tabs>
        <w:spacing w:after="120"/>
        <w:jc w:val="both"/>
        <w:rPr>
          <w:rFonts w:ascii="Times New Roman" w:hAnsi="Times New Roman" w:cs="Times New Roman"/>
          <w:sz w:val="24"/>
          <w:szCs w:val="24"/>
        </w:rPr>
      </w:pPr>
      <w:r w:rsidRPr="00E9747F">
        <w:rPr>
          <w:rFonts w:ascii="Times New Roman" w:hAnsi="Times New Roman" w:cs="Times New Roman"/>
          <w:sz w:val="24"/>
          <w:szCs w:val="24"/>
        </w:rPr>
        <w:tab/>
        <w:t>meghatalmazott képviselő aláírása)</w:t>
      </w:r>
    </w:p>
    <w:p w:rsidR="009F0075" w:rsidRPr="00E9747F" w:rsidRDefault="009F0075" w:rsidP="006A7938">
      <w:pPr>
        <w:spacing w:after="120"/>
        <w:jc w:val="both"/>
        <w:rPr>
          <w:rFonts w:ascii="Times New Roman" w:hAnsi="Times New Roman" w:cs="Times New Roman"/>
          <w:sz w:val="24"/>
          <w:szCs w:val="24"/>
        </w:rPr>
      </w:pPr>
    </w:p>
    <w:p w:rsidR="009F0075" w:rsidRPr="00E9747F" w:rsidRDefault="009F0075" w:rsidP="006A7938">
      <w:pPr>
        <w:spacing w:after="120" w:line="240" w:lineRule="auto"/>
        <w:jc w:val="both"/>
        <w:rPr>
          <w:rFonts w:ascii="Times New Roman" w:hAnsi="Times New Roman" w:cs="Times New Roman"/>
          <w:bCs/>
          <w:caps/>
          <w:sz w:val="24"/>
          <w:szCs w:val="24"/>
        </w:rPr>
      </w:pPr>
    </w:p>
    <w:p w:rsidR="009F0075" w:rsidRPr="00E9747F" w:rsidRDefault="009F0075" w:rsidP="006A7938">
      <w:pPr>
        <w:spacing w:after="120" w:line="240" w:lineRule="auto"/>
        <w:jc w:val="center"/>
        <w:rPr>
          <w:rFonts w:ascii="Times New Roman" w:hAnsi="Times New Roman" w:cs="Times New Roman"/>
          <w:b/>
          <w:bCs/>
          <w:caps/>
          <w:sz w:val="24"/>
          <w:szCs w:val="24"/>
        </w:rPr>
      </w:pPr>
      <w:r w:rsidRPr="00E9747F">
        <w:rPr>
          <w:rFonts w:ascii="Times New Roman" w:hAnsi="Times New Roman" w:cs="Times New Roman"/>
          <w:b/>
          <w:bCs/>
          <w:caps/>
          <w:sz w:val="24"/>
          <w:szCs w:val="24"/>
        </w:rPr>
        <w:t>Nyilatkozat</w:t>
      </w:r>
    </w:p>
    <w:p w:rsidR="009F0075" w:rsidRPr="00E9747F" w:rsidRDefault="009F0075" w:rsidP="006A7938">
      <w:pPr>
        <w:spacing w:after="120" w:line="240" w:lineRule="auto"/>
        <w:jc w:val="center"/>
        <w:rPr>
          <w:rFonts w:ascii="Times New Roman" w:hAnsi="Times New Roman" w:cs="Times New Roman"/>
          <w:b/>
          <w:bCs/>
          <w:sz w:val="24"/>
          <w:szCs w:val="24"/>
        </w:rPr>
      </w:pPr>
      <w:r w:rsidRPr="00E9747F">
        <w:rPr>
          <w:rFonts w:ascii="Times New Roman" w:hAnsi="Times New Roman" w:cs="Times New Roman"/>
          <w:b/>
          <w:bCs/>
          <w:sz w:val="24"/>
          <w:szCs w:val="24"/>
        </w:rPr>
        <w:t>a kizáró okok vonatkozásában</w:t>
      </w:r>
    </w:p>
    <w:p w:rsidR="009F0075" w:rsidRPr="00E9747F" w:rsidRDefault="009F0075" w:rsidP="006A7938">
      <w:pPr>
        <w:tabs>
          <w:tab w:val="center" w:pos="6804"/>
        </w:tabs>
        <w:spacing w:after="120" w:line="240" w:lineRule="auto"/>
        <w:jc w:val="both"/>
        <w:rPr>
          <w:rFonts w:ascii="Times New Roman" w:hAnsi="Times New Roman" w:cs="Times New Roman"/>
          <w:sz w:val="24"/>
          <w:szCs w:val="24"/>
        </w:rPr>
      </w:pPr>
    </w:p>
    <w:p w:rsidR="009F0075" w:rsidRPr="00E9747F" w:rsidRDefault="009F0075" w:rsidP="006A7938">
      <w:pPr>
        <w:tabs>
          <w:tab w:val="center" w:pos="6804"/>
        </w:tabs>
        <w:spacing w:after="120" w:line="240" w:lineRule="auto"/>
        <w:jc w:val="both"/>
        <w:rPr>
          <w:rFonts w:ascii="Times New Roman" w:hAnsi="Times New Roman" w:cs="Times New Roman"/>
          <w:sz w:val="24"/>
          <w:szCs w:val="24"/>
        </w:rPr>
      </w:pPr>
    </w:p>
    <w:p w:rsidR="009F0075" w:rsidRPr="00E9747F" w:rsidRDefault="009F0075" w:rsidP="00DD3E0D">
      <w:pPr>
        <w:jc w:val="both"/>
        <w:rPr>
          <w:rFonts w:ascii="Times New Roman" w:hAnsi="Times New Roman" w:cs="Times New Roman"/>
          <w:b/>
          <w:i/>
          <w:color w:val="000000"/>
          <w:sz w:val="24"/>
          <w:szCs w:val="24"/>
        </w:rPr>
      </w:pPr>
      <w:r w:rsidRPr="00E9747F">
        <w:rPr>
          <w:rFonts w:ascii="Times New Roman" w:hAnsi="Times New Roman" w:cs="Times New Roman"/>
          <w:sz w:val="24"/>
          <w:szCs w:val="24"/>
        </w:rPr>
        <w:t xml:space="preserve">Alulírott _________________________, mint a(z) ______________________________ (székhely: ______________________________) ajánlattevő szervezet cégjegyzésre jogosult képviselője </w:t>
      </w:r>
      <w:r w:rsidRPr="00204466">
        <w:rPr>
          <w:rFonts w:ascii="Times New Roman" w:hAnsi="Times New Roman" w:cs="Times New Roman"/>
          <w:sz w:val="24"/>
          <w:szCs w:val="24"/>
        </w:rPr>
        <w:t>„</w:t>
      </w:r>
      <w:r w:rsidR="00204466" w:rsidRPr="00204466">
        <w:rPr>
          <w:rFonts w:ascii="Times New Roman" w:hAnsi="Times New Roman" w:cs="Times New Roman"/>
          <w:b/>
          <w:i/>
          <w:color w:val="000000" w:themeColor="text1"/>
          <w:sz w:val="24"/>
          <w:szCs w:val="24"/>
          <w:shd w:val="clear" w:color="auto" w:fill="FFFFFF"/>
        </w:rPr>
        <w:t>Vagyon-és felelősségbiztosítási szerződés Budapest Főváros X. kerület Kőbányai Önkormányzat és intézményei számára</w:t>
      </w:r>
      <w:r w:rsidRPr="00E9747F">
        <w:rPr>
          <w:rFonts w:ascii="Times New Roman" w:hAnsi="Times New Roman" w:cs="Times New Roman"/>
          <w:b/>
          <w:i/>
          <w:sz w:val="24"/>
          <w:szCs w:val="24"/>
        </w:rPr>
        <w:t xml:space="preserve">” </w:t>
      </w:r>
      <w:r w:rsidRPr="00E9747F">
        <w:rPr>
          <w:rFonts w:ascii="Times New Roman" w:hAnsi="Times New Roman" w:cs="Times New Roman"/>
          <w:sz w:val="24"/>
          <w:szCs w:val="24"/>
        </w:rPr>
        <w:t>tárgyú közbeszerzési eljárás során az alábbi nyilatkozatot teszem a kizáró okok vonatkozásában:</w:t>
      </w:r>
    </w:p>
    <w:p w:rsidR="009F0075" w:rsidRPr="00E9747F" w:rsidRDefault="009F0075" w:rsidP="005C5869">
      <w:pPr>
        <w:numPr>
          <w:ilvl w:val="0"/>
          <w:numId w:val="4"/>
        </w:numPr>
        <w:spacing w:after="120" w:line="240" w:lineRule="auto"/>
        <w:jc w:val="both"/>
        <w:rPr>
          <w:rFonts w:ascii="Times New Roman" w:hAnsi="Times New Roman" w:cs="Times New Roman"/>
          <w:sz w:val="24"/>
          <w:szCs w:val="24"/>
        </w:rPr>
      </w:pPr>
      <w:r w:rsidRPr="00E9747F">
        <w:rPr>
          <w:rFonts w:ascii="Times New Roman" w:hAnsi="Times New Roman" w:cs="Times New Roman"/>
          <w:snapToGrid w:val="0"/>
          <w:sz w:val="24"/>
          <w:szCs w:val="24"/>
        </w:rPr>
        <w:t xml:space="preserve">a részvételi szakasz óta az ajánlat benyújtásáig </w:t>
      </w:r>
      <w:r w:rsidRPr="00E9747F">
        <w:rPr>
          <w:rFonts w:ascii="Times New Roman" w:hAnsi="Times New Roman" w:cs="Times New Roman"/>
          <w:b/>
          <w:bCs/>
          <w:snapToGrid w:val="0"/>
          <w:sz w:val="24"/>
          <w:szCs w:val="24"/>
          <w:u w:val="single"/>
        </w:rPr>
        <w:t>nem következett be olyan változás</w:t>
      </w:r>
      <w:r>
        <w:rPr>
          <w:rFonts w:ascii="Times New Roman" w:hAnsi="Times New Roman" w:cs="Times New Roman"/>
          <w:snapToGrid w:val="0"/>
          <w:sz w:val="24"/>
          <w:szCs w:val="24"/>
        </w:rPr>
        <w:t>, mely alapján a Kbt</w:t>
      </w:r>
      <w:r w:rsidRPr="00E9747F">
        <w:rPr>
          <w:rFonts w:ascii="Times New Roman" w:hAnsi="Times New Roman" w:cs="Times New Roman"/>
          <w:snapToGrid w:val="0"/>
          <w:sz w:val="24"/>
          <w:szCs w:val="24"/>
        </w:rPr>
        <w:t xml:space="preserve">-ben meghatározott kizáró ok hatálya alá került az ajánlattevő </w:t>
      </w:r>
      <w:r w:rsidRPr="00E9747F">
        <w:rPr>
          <w:rFonts w:ascii="Times New Roman" w:hAnsi="Times New Roman" w:cs="Times New Roman"/>
          <w:sz w:val="24"/>
          <w:szCs w:val="24"/>
          <w:shd w:val="clear" w:color="auto" w:fill="FFFFFF"/>
        </w:rPr>
        <w:t>illetve alvállalkozója és az alkalmasság igazolásában részt vevő szervezet</w:t>
      </w:r>
      <w:r w:rsidRPr="00E9747F">
        <w:rPr>
          <w:rStyle w:val="Lbjegyzet-hivatkozs"/>
          <w:rFonts w:ascii="Times New Roman" w:hAnsi="Times New Roman"/>
          <w:sz w:val="24"/>
          <w:szCs w:val="24"/>
          <w:shd w:val="clear" w:color="auto" w:fill="FFFFFF"/>
        </w:rPr>
        <w:footnoteReference w:id="3"/>
      </w:r>
      <w:r w:rsidRPr="00E9747F">
        <w:rPr>
          <w:rFonts w:ascii="Times New Roman" w:hAnsi="Times New Roman" w:cs="Times New Roman"/>
          <w:snapToGrid w:val="0"/>
          <w:sz w:val="24"/>
          <w:szCs w:val="24"/>
        </w:rPr>
        <w:t>.</w:t>
      </w:r>
    </w:p>
    <w:p w:rsidR="009F0075" w:rsidRPr="00E9747F" w:rsidRDefault="009F0075" w:rsidP="006A7938">
      <w:pPr>
        <w:spacing w:after="120" w:line="240" w:lineRule="auto"/>
        <w:ind w:left="571"/>
        <w:jc w:val="both"/>
        <w:rPr>
          <w:rFonts w:ascii="Times New Roman" w:hAnsi="Times New Roman" w:cs="Times New Roman"/>
          <w:b/>
          <w:bCs/>
          <w:sz w:val="24"/>
          <w:szCs w:val="24"/>
        </w:rPr>
      </w:pPr>
      <w:r w:rsidRPr="00E9747F">
        <w:rPr>
          <w:rFonts w:ascii="Times New Roman" w:hAnsi="Times New Roman" w:cs="Times New Roman"/>
          <w:b/>
          <w:bCs/>
          <w:snapToGrid w:val="0"/>
          <w:sz w:val="24"/>
          <w:szCs w:val="24"/>
        </w:rPr>
        <w:t>vagy</w:t>
      </w:r>
    </w:p>
    <w:p w:rsidR="009F0075" w:rsidRPr="00E9747F" w:rsidRDefault="009F0075" w:rsidP="005C5869">
      <w:pPr>
        <w:numPr>
          <w:ilvl w:val="0"/>
          <w:numId w:val="4"/>
        </w:numPr>
        <w:spacing w:after="120" w:line="240" w:lineRule="auto"/>
        <w:jc w:val="both"/>
        <w:rPr>
          <w:rFonts w:ascii="Times New Roman" w:hAnsi="Times New Roman" w:cs="Times New Roman"/>
          <w:sz w:val="24"/>
          <w:szCs w:val="24"/>
        </w:rPr>
      </w:pPr>
      <w:r w:rsidRPr="00E9747F">
        <w:rPr>
          <w:rFonts w:ascii="Times New Roman" w:hAnsi="Times New Roman" w:cs="Times New Roman"/>
          <w:snapToGrid w:val="0"/>
          <w:sz w:val="24"/>
          <w:szCs w:val="24"/>
        </w:rPr>
        <w:t xml:space="preserve">a részvételi szakasz óta az ajánlat benyújtásáig </w:t>
      </w:r>
      <w:r w:rsidRPr="00E9747F">
        <w:rPr>
          <w:rFonts w:ascii="Times New Roman" w:hAnsi="Times New Roman" w:cs="Times New Roman"/>
          <w:b/>
          <w:bCs/>
          <w:snapToGrid w:val="0"/>
          <w:sz w:val="24"/>
          <w:szCs w:val="24"/>
          <w:u w:val="single"/>
        </w:rPr>
        <w:t>bekövetkezett olyan változás</w:t>
      </w:r>
      <w:r>
        <w:rPr>
          <w:rFonts w:ascii="Times New Roman" w:hAnsi="Times New Roman" w:cs="Times New Roman"/>
          <w:snapToGrid w:val="0"/>
          <w:sz w:val="24"/>
          <w:szCs w:val="24"/>
        </w:rPr>
        <w:t>, mely alapján a Kbt</w:t>
      </w:r>
      <w:r w:rsidRPr="00E9747F">
        <w:rPr>
          <w:rFonts w:ascii="Times New Roman" w:hAnsi="Times New Roman" w:cs="Times New Roman"/>
          <w:snapToGrid w:val="0"/>
          <w:sz w:val="24"/>
          <w:szCs w:val="24"/>
        </w:rPr>
        <w:t xml:space="preserve">-ben meghatározott kizáró ok hatálya alá került az ajánlattevő, </w:t>
      </w:r>
      <w:r w:rsidRPr="00E9747F">
        <w:rPr>
          <w:rFonts w:ascii="Times New Roman" w:hAnsi="Times New Roman" w:cs="Times New Roman"/>
          <w:sz w:val="24"/>
          <w:szCs w:val="24"/>
          <w:shd w:val="clear" w:color="auto" w:fill="FFFFFF"/>
        </w:rPr>
        <w:t xml:space="preserve">illetve alvállalkozója és az alkalmasság igazolásában részt vevő szervezet. A bekövetkezett változás megnevezése: </w:t>
      </w:r>
      <w:r w:rsidRPr="00E9747F">
        <w:rPr>
          <w:rFonts w:ascii="Times New Roman" w:hAnsi="Times New Roman" w:cs="Times New Roman"/>
          <w:sz w:val="24"/>
          <w:szCs w:val="24"/>
        </w:rPr>
        <w:t>______________________________</w:t>
      </w:r>
    </w:p>
    <w:p w:rsidR="009F0075" w:rsidRPr="00E9747F" w:rsidRDefault="009F0075" w:rsidP="006A7938">
      <w:pPr>
        <w:spacing w:after="120" w:line="240" w:lineRule="auto"/>
        <w:jc w:val="both"/>
        <w:rPr>
          <w:rFonts w:ascii="Times New Roman" w:hAnsi="Times New Roman" w:cs="Times New Roman"/>
          <w:sz w:val="24"/>
          <w:szCs w:val="24"/>
        </w:rPr>
      </w:pPr>
    </w:p>
    <w:p w:rsidR="009F0075" w:rsidRPr="00E9747F" w:rsidRDefault="009F0075" w:rsidP="006A7938">
      <w:pPr>
        <w:spacing w:after="120" w:line="240" w:lineRule="auto"/>
        <w:ind w:hanging="5"/>
        <w:jc w:val="both"/>
        <w:rPr>
          <w:rFonts w:ascii="Times New Roman" w:hAnsi="Times New Roman" w:cs="Times New Roman"/>
          <w:sz w:val="24"/>
          <w:szCs w:val="24"/>
        </w:rPr>
      </w:pPr>
      <w:r w:rsidRPr="00E9747F">
        <w:rPr>
          <w:rFonts w:ascii="Times New Roman" w:hAnsi="Times New Roman" w:cs="Times New Roman"/>
          <w:sz w:val="24"/>
          <w:szCs w:val="24"/>
        </w:rPr>
        <w:t>Keltezés (helység, év, hónap, nap)</w:t>
      </w:r>
    </w:p>
    <w:p w:rsidR="009F0075" w:rsidRPr="00E9747F" w:rsidRDefault="009F0075" w:rsidP="006A7938">
      <w:pPr>
        <w:spacing w:after="120" w:line="240" w:lineRule="auto"/>
        <w:jc w:val="both"/>
        <w:rPr>
          <w:rFonts w:ascii="Times New Roman" w:hAnsi="Times New Roman" w:cs="Times New Roman"/>
          <w:sz w:val="24"/>
          <w:szCs w:val="24"/>
        </w:rPr>
      </w:pPr>
    </w:p>
    <w:p w:rsidR="009F0075" w:rsidRPr="00E9747F" w:rsidRDefault="009F0075" w:rsidP="006A7938">
      <w:pPr>
        <w:tabs>
          <w:tab w:val="center" w:pos="6521"/>
        </w:tabs>
        <w:spacing w:after="120" w:line="240" w:lineRule="auto"/>
        <w:jc w:val="both"/>
        <w:rPr>
          <w:rFonts w:ascii="Times New Roman" w:hAnsi="Times New Roman" w:cs="Times New Roman"/>
          <w:sz w:val="24"/>
          <w:szCs w:val="24"/>
        </w:rPr>
      </w:pPr>
      <w:r w:rsidRPr="00E9747F">
        <w:rPr>
          <w:rFonts w:ascii="Times New Roman" w:hAnsi="Times New Roman" w:cs="Times New Roman"/>
          <w:color w:val="FF0000"/>
          <w:sz w:val="24"/>
          <w:szCs w:val="24"/>
        </w:rPr>
        <w:tab/>
      </w:r>
      <w:r w:rsidRPr="00E9747F">
        <w:rPr>
          <w:rFonts w:ascii="Times New Roman" w:hAnsi="Times New Roman" w:cs="Times New Roman"/>
          <w:sz w:val="24"/>
          <w:szCs w:val="24"/>
        </w:rPr>
        <w:t>___________________________________</w:t>
      </w:r>
    </w:p>
    <w:p w:rsidR="009F0075" w:rsidRPr="00E9747F" w:rsidRDefault="009F0075" w:rsidP="006A7938">
      <w:pPr>
        <w:tabs>
          <w:tab w:val="center" w:pos="6521"/>
        </w:tabs>
        <w:spacing w:after="120" w:line="240" w:lineRule="auto"/>
        <w:jc w:val="both"/>
        <w:rPr>
          <w:rFonts w:ascii="Times New Roman" w:hAnsi="Times New Roman" w:cs="Times New Roman"/>
          <w:sz w:val="24"/>
          <w:szCs w:val="24"/>
        </w:rPr>
      </w:pPr>
      <w:r w:rsidRPr="00E9747F">
        <w:rPr>
          <w:rFonts w:ascii="Times New Roman" w:hAnsi="Times New Roman" w:cs="Times New Roman"/>
          <w:sz w:val="24"/>
          <w:szCs w:val="24"/>
        </w:rPr>
        <w:tab/>
        <w:t>(cégjegyzésre jogosult vagy szabályszerűen</w:t>
      </w:r>
    </w:p>
    <w:p w:rsidR="009F0075" w:rsidRPr="00E9747F" w:rsidRDefault="009F0075" w:rsidP="006A7938">
      <w:pPr>
        <w:tabs>
          <w:tab w:val="center" w:pos="6521"/>
        </w:tabs>
        <w:spacing w:after="120" w:line="240" w:lineRule="auto"/>
        <w:jc w:val="both"/>
        <w:rPr>
          <w:rFonts w:ascii="Times New Roman" w:hAnsi="Times New Roman" w:cs="Times New Roman"/>
          <w:sz w:val="24"/>
          <w:szCs w:val="24"/>
        </w:rPr>
      </w:pPr>
      <w:r w:rsidRPr="00E9747F">
        <w:rPr>
          <w:rFonts w:ascii="Times New Roman" w:hAnsi="Times New Roman" w:cs="Times New Roman"/>
          <w:sz w:val="24"/>
          <w:szCs w:val="24"/>
        </w:rPr>
        <w:tab/>
        <w:t>meghatalmazott képviselő aláírása)</w:t>
      </w:r>
    </w:p>
    <w:p w:rsidR="009F0075" w:rsidRPr="00E9747F" w:rsidRDefault="009F0075" w:rsidP="006A7938">
      <w:pPr>
        <w:tabs>
          <w:tab w:val="center" w:pos="6521"/>
        </w:tabs>
        <w:spacing w:after="120" w:line="240" w:lineRule="auto"/>
        <w:jc w:val="both"/>
        <w:rPr>
          <w:rFonts w:ascii="Times New Roman" w:hAnsi="Times New Roman" w:cs="Times New Roman"/>
          <w:sz w:val="24"/>
          <w:szCs w:val="24"/>
        </w:rPr>
      </w:pPr>
    </w:p>
    <w:p w:rsidR="009F0075" w:rsidRPr="00E9747F" w:rsidRDefault="009F0075" w:rsidP="006A7938">
      <w:pPr>
        <w:spacing w:after="120" w:line="240" w:lineRule="auto"/>
        <w:jc w:val="right"/>
        <w:rPr>
          <w:rFonts w:ascii="Times New Roman" w:hAnsi="Times New Roman" w:cs="Times New Roman"/>
          <w:b/>
          <w:bCs/>
          <w:caps/>
          <w:sz w:val="24"/>
          <w:szCs w:val="24"/>
        </w:rPr>
        <w:sectPr w:rsidR="009F0075" w:rsidRPr="00E9747F" w:rsidSect="00990CB7">
          <w:pgSz w:w="11906" w:h="16838"/>
          <w:pgMar w:top="1418" w:right="1418" w:bottom="1418" w:left="1418" w:header="709" w:footer="709" w:gutter="0"/>
          <w:pgNumType w:fmt="numberInDash"/>
          <w:cols w:space="708"/>
          <w:docGrid w:linePitch="360"/>
        </w:sectPr>
      </w:pPr>
    </w:p>
    <w:p w:rsidR="009F0075" w:rsidRPr="00E9747F" w:rsidRDefault="009F0075" w:rsidP="006A7938">
      <w:pPr>
        <w:spacing w:after="120" w:line="240" w:lineRule="auto"/>
        <w:jc w:val="both"/>
        <w:rPr>
          <w:rFonts w:ascii="Times New Roman" w:hAnsi="Times New Roman" w:cs="Times New Roman"/>
          <w:bCs/>
          <w:sz w:val="24"/>
          <w:szCs w:val="24"/>
        </w:rPr>
      </w:pPr>
    </w:p>
    <w:p w:rsidR="009F0075" w:rsidRPr="00E9747F" w:rsidRDefault="009F0075" w:rsidP="006A7938">
      <w:pPr>
        <w:spacing w:after="120" w:line="240" w:lineRule="auto"/>
        <w:jc w:val="center"/>
        <w:rPr>
          <w:rFonts w:ascii="Times New Roman" w:hAnsi="Times New Roman" w:cs="Times New Roman"/>
          <w:b/>
          <w:bCs/>
          <w:sz w:val="24"/>
          <w:szCs w:val="24"/>
        </w:rPr>
      </w:pPr>
      <w:r w:rsidRPr="00E9747F">
        <w:rPr>
          <w:rFonts w:ascii="Times New Roman" w:hAnsi="Times New Roman" w:cs="Times New Roman"/>
          <w:b/>
          <w:bCs/>
          <w:sz w:val="24"/>
          <w:szCs w:val="24"/>
        </w:rPr>
        <w:t>MEGHATALMAZÁS</w:t>
      </w:r>
    </w:p>
    <w:p w:rsidR="009F0075" w:rsidRPr="00E9747F" w:rsidRDefault="009F0075" w:rsidP="006A7938">
      <w:pPr>
        <w:spacing w:after="120" w:line="240" w:lineRule="auto"/>
        <w:jc w:val="both"/>
        <w:rPr>
          <w:rFonts w:ascii="Times New Roman" w:hAnsi="Times New Roman" w:cs="Times New Roman"/>
          <w:sz w:val="24"/>
          <w:szCs w:val="24"/>
        </w:rPr>
      </w:pPr>
    </w:p>
    <w:p w:rsidR="009F0075" w:rsidRPr="00E9747F" w:rsidRDefault="009F0075" w:rsidP="006A7938">
      <w:pPr>
        <w:spacing w:after="120" w:line="240" w:lineRule="auto"/>
        <w:jc w:val="both"/>
        <w:rPr>
          <w:rFonts w:ascii="Times New Roman" w:hAnsi="Times New Roman" w:cs="Times New Roman"/>
          <w:sz w:val="24"/>
          <w:szCs w:val="24"/>
        </w:rPr>
      </w:pPr>
    </w:p>
    <w:p w:rsidR="009F0075" w:rsidRPr="00E9747F" w:rsidRDefault="009F0075" w:rsidP="00DD3E0D">
      <w:pPr>
        <w:jc w:val="both"/>
        <w:rPr>
          <w:rFonts w:ascii="Times New Roman" w:hAnsi="Times New Roman" w:cs="Times New Roman"/>
          <w:b/>
          <w:i/>
          <w:color w:val="000000"/>
          <w:sz w:val="24"/>
          <w:szCs w:val="24"/>
        </w:rPr>
      </w:pPr>
      <w:r w:rsidRPr="00E9747F">
        <w:rPr>
          <w:rFonts w:ascii="Times New Roman" w:hAnsi="Times New Roman" w:cs="Times New Roman"/>
          <w:sz w:val="24"/>
          <w:szCs w:val="24"/>
        </w:rPr>
        <w:t>Alulírott _________________________, mint a(z) ______________________________ (székhely: ______________________________) ajánlattevő / alvállalkozó / az alkalmasság igazolására igénybe vett más szervezet</w:t>
      </w:r>
      <w:r w:rsidRPr="00E9747F">
        <w:rPr>
          <w:rStyle w:val="Lbjegyzet-hivatkozs"/>
          <w:rFonts w:ascii="Times New Roman" w:hAnsi="Times New Roman"/>
          <w:sz w:val="24"/>
          <w:szCs w:val="24"/>
        </w:rPr>
        <w:footnoteReference w:id="4"/>
      </w:r>
      <w:r w:rsidRPr="00E9747F">
        <w:rPr>
          <w:rFonts w:ascii="Times New Roman" w:hAnsi="Times New Roman" w:cs="Times New Roman"/>
          <w:sz w:val="24"/>
          <w:szCs w:val="24"/>
        </w:rPr>
        <w:t xml:space="preserve"> cégjegyzésre jogosult képviselője ezennel meghatalmazom _________________________ (szig.sz.: _____; szül.: _____; an.: _____; lakcím: _____), hogy a  Budapest Főváros X. kerület Kőbányai Önkormányzat mint Ajánlatkérő által </w:t>
      </w:r>
      <w:r w:rsidRPr="00204466">
        <w:rPr>
          <w:rFonts w:ascii="Times New Roman" w:hAnsi="Times New Roman" w:cs="Times New Roman"/>
          <w:sz w:val="24"/>
          <w:szCs w:val="24"/>
        </w:rPr>
        <w:t>„</w:t>
      </w:r>
      <w:r w:rsidR="00204466" w:rsidRPr="00204466">
        <w:rPr>
          <w:rFonts w:ascii="Times New Roman" w:hAnsi="Times New Roman" w:cs="Times New Roman"/>
          <w:b/>
          <w:i/>
          <w:color w:val="000000" w:themeColor="text1"/>
          <w:sz w:val="24"/>
          <w:szCs w:val="24"/>
          <w:shd w:val="clear" w:color="auto" w:fill="FFFFFF"/>
        </w:rPr>
        <w:t>Vagyon-és felelősségbiztosítási szerződés Budapest Főváros X. kerület Kőbányai Önkormányzat és intézményei számára</w:t>
      </w:r>
      <w:r w:rsidRPr="00204466">
        <w:rPr>
          <w:rFonts w:ascii="Times New Roman" w:hAnsi="Times New Roman" w:cs="Times New Roman"/>
          <w:b/>
          <w:i/>
          <w:sz w:val="24"/>
          <w:szCs w:val="24"/>
        </w:rPr>
        <w:t>”</w:t>
      </w:r>
      <w:r w:rsidRPr="00E9747F">
        <w:rPr>
          <w:rFonts w:ascii="Times New Roman" w:hAnsi="Times New Roman" w:cs="Times New Roman"/>
          <w:b/>
          <w:i/>
          <w:color w:val="000000"/>
          <w:sz w:val="24"/>
          <w:szCs w:val="24"/>
        </w:rPr>
        <w:t xml:space="preserve"> </w:t>
      </w:r>
      <w:r w:rsidRPr="00E9747F">
        <w:rPr>
          <w:rFonts w:ascii="Times New Roman" w:hAnsi="Times New Roman" w:cs="Times New Roman"/>
          <w:sz w:val="24"/>
          <w:szCs w:val="24"/>
        </w:rPr>
        <w:t>tárgyában indult közbeszerzési eljárás kapcsán készített ajánlatunkat aláírásával lássa el, a tárgyaláson az ajánlattevő képviselje és ezáltal az általam képviselt szervezet nevében és képviseletében eljárva jogokat szerezzen és kötelezettséget vállaljon.</w:t>
      </w:r>
    </w:p>
    <w:p w:rsidR="009F0075" w:rsidRPr="00E9747F" w:rsidRDefault="009F0075" w:rsidP="006A7938">
      <w:pPr>
        <w:spacing w:after="120" w:line="240" w:lineRule="auto"/>
        <w:rPr>
          <w:rFonts w:ascii="Times New Roman" w:hAnsi="Times New Roman" w:cs="Times New Roman"/>
          <w:sz w:val="24"/>
          <w:szCs w:val="24"/>
        </w:rPr>
      </w:pPr>
    </w:p>
    <w:p w:rsidR="009F0075" w:rsidRPr="00E9747F" w:rsidRDefault="009F0075" w:rsidP="006A7938">
      <w:pPr>
        <w:spacing w:after="120" w:line="240" w:lineRule="auto"/>
        <w:rPr>
          <w:rFonts w:ascii="Times New Roman" w:hAnsi="Times New Roman" w:cs="Times New Roman"/>
          <w:sz w:val="24"/>
          <w:szCs w:val="24"/>
        </w:rPr>
      </w:pPr>
      <w:r w:rsidRPr="00E9747F">
        <w:rPr>
          <w:rFonts w:ascii="Times New Roman" w:hAnsi="Times New Roman" w:cs="Times New Roman"/>
          <w:sz w:val="24"/>
          <w:szCs w:val="24"/>
        </w:rPr>
        <w:t>Keltezés (helység, év, hónap, nap)</w:t>
      </w:r>
    </w:p>
    <w:p w:rsidR="009F0075" w:rsidRPr="00E9747F" w:rsidRDefault="009F0075" w:rsidP="006A7938">
      <w:pPr>
        <w:tabs>
          <w:tab w:val="center" w:pos="7088"/>
        </w:tabs>
        <w:spacing w:after="120" w:line="240" w:lineRule="auto"/>
        <w:rPr>
          <w:rFonts w:ascii="Times New Roman" w:hAnsi="Times New Roman" w:cs="Times New Roman"/>
          <w:sz w:val="24"/>
          <w:szCs w:val="24"/>
        </w:rPr>
      </w:pPr>
    </w:p>
    <w:p w:rsidR="009F0075" w:rsidRPr="00E9747F" w:rsidRDefault="009F0075" w:rsidP="006A7938">
      <w:pPr>
        <w:tabs>
          <w:tab w:val="center" w:pos="7088"/>
        </w:tabs>
        <w:spacing w:after="120" w:line="240" w:lineRule="auto"/>
        <w:rPr>
          <w:rFonts w:ascii="Times New Roman" w:hAnsi="Times New Roman" w:cs="Times New Roman"/>
          <w:sz w:val="24"/>
          <w:szCs w:val="24"/>
        </w:rPr>
      </w:pPr>
    </w:p>
    <w:p w:rsidR="009F0075" w:rsidRPr="00E9747F" w:rsidRDefault="009F0075" w:rsidP="006A7938">
      <w:pPr>
        <w:tabs>
          <w:tab w:val="center" w:pos="1985"/>
          <w:tab w:val="center" w:pos="7088"/>
        </w:tabs>
        <w:spacing w:after="120" w:line="240" w:lineRule="auto"/>
        <w:rPr>
          <w:rFonts w:ascii="Times New Roman" w:hAnsi="Times New Roman" w:cs="Times New Roman"/>
          <w:sz w:val="24"/>
          <w:szCs w:val="24"/>
        </w:rPr>
      </w:pPr>
      <w:r w:rsidRPr="00E9747F">
        <w:rPr>
          <w:rFonts w:ascii="Times New Roman" w:hAnsi="Times New Roman" w:cs="Times New Roman"/>
          <w:sz w:val="24"/>
          <w:szCs w:val="24"/>
        </w:rPr>
        <w:tab/>
        <w:t>_________________________</w:t>
      </w:r>
      <w:r w:rsidRPr="00E9747F">
        <w:rPr>
          <w:rFonts w:ascii="Times New Roman" w:hAnsi="Times New Roman" w:cs="Times New Roman"/>
          <w:sz w:val="24"/>
          <w:szCs w:val="24"/>
        </w:rPr>
        <w:tab/>
        <w:t>_________________________</w:t>
      </w:r>
    </w:p>
    <w:p w:rsidR="009F0075" w:rsidRPr="00E9747F" w:rsidRDefault="009F0075">
      <w:pPr>
        <w:tabs>
          <w:tab w:val="center" w:pos="1985"/>
          <w:tab w:val="center" w:pos="7088"/>
        </w:tabs>
        <w:spacing w:after="120" w:line="240" w:lineRule="auto"/>
        <w:rPr>
          <w:rFonts w:ascii="Times New Roman" w:hAnsi="Times New Roman" w:cs="Times New Roman"/>
          <w:sz w:val="24"/>
          <w:szCs w:val="24"/>
        </w:rPr>
      </w:pPr>
      <w:r w:rsidRPr="00E9747F">
        <w:rPr>
          <w:rFonts w:ascii="Times New Roman" w:hAnsi="Times New Roman" w:cs="Times New Roman"/>
          <w:sz w:val="24"/>
          <w:szCs w:val="24"/>
        </w:rPr>
        <w:tab/>
      </w:r>
    </w:p>
    <w:p w:rsidR="009F0075" w:rsidRPr="00E9747F" w:rsidRDefault="009F0075" w:rsidP="006A7938">
      <w:pPr>
        <w:tabs>
          <w:tab w:val="center" w:pos="7088"/>
        </w:tabs>
        <w:spacing w:after="120" w:line="240" w:lineRule="auto"/>
        <w:rPr>
          <w:rFonts w:ascii="Times New Roman" w:hAnsi="Times New Roman" w:cs="Times New Roman"/>
          <w:sz w:val="24"/>
          <w:szCs w:val="24"/>
        </w:rPr>
      </w:pPr>
    </w:p>
    <w:p w:rsidR="009F0075" w:rsidRPr="00E9747F" w:rsidRDefault="009F0075" w:rsidP="006A7938">
      <w:pPr>
        <w:tabs>
          <w:tab w:val="center" w:pos="7088"/>
        </w:tabs>
        <w:spacing w:after="120" w:line="240" w:lineRule="auto"/>
        <w:rPr>
          <w:rFonts w:ascii="Times New Roman" w:hAnsi="Times New Roman" w:cs="Times New Roman"/>
          <w:sz w:val="24"/>
          <w:szCs w:val="24"/>
        </w:rPr>
      </w:pPr>
    </w:p>
    <w:p w:rsidR="009F0075" w:rsidRPr="00E9747F" w:rsidRDefault="009F0075" w:rsidP="006A7938">
      <w:pPr>
        <w:tabs>
          <w:tab w:val="center" w:pos="7088"/>
        </w:tabs>
        <w:spacing w:after="120" w:line="240" w:lineRule="auto"/>
        <w:rPr>
          <w:rFonts w:ascii="Times New Roman" w:hAnsi="Times New Roman" w:cs="Times New Roman"/>
          <w:sz w:val="24"/>
          <w:szCs w:val="24"/>
        </w:rPr>
      </w:pPr>
      <w:r w:rsidRPr="00E9747F">
        <w:rPr>
          <w:rFonts w:ascii="Times New Roman" w:hAnsi="Times New Roman" w:cs="Times New Roman"/>
          <w:sz w:val="24"/>
          <w:szCs w:val="24"/>
        </w:rPr>
        <w:t>Előttünk, mint tanúk előtt:</w:t>
      </w:r>
    </w:p>
    <w:p w:rsidR="009F0075" w:rsidRPr="00E9747F" w:rsidRDefault="009F0075" w:rsidP="006A7938">
      <w:pPr>
        <w:tabs>
          <w:tab w:val="left" w:pos="5387"/>
        </w:tabs>
        <w:spacing w:after="120" w:line="240" w:lineRule="auto"/>
        <w:rPr>
          <w:rFonts w:ascii="Times New Roman" w:hAnsi="Times New Roman" w:cs="Times New Roman"/>
          <w:sz w:val="24"/>
          <w:szCs w:val="24"/>
        </w:rPr>
      </w:pPr>
    </w:p>
    <w:p w:rsidR="009F0075" w:rsidRPr="00E9747F" w:rsidRDefault="009F0075" w:rsidP="006A7938">
      <w:pPr>
        <w:tabs>
          <w:tab w:val="left" w:pos="5387"/>
        </w:tabs>
        <w:spacing w:after="120" w:line="240" w:lineRule="auto"/>
        <w:rPr>
          <w:rFonts w:ascii="Times New Roman" w:hAnsi="Times New Roman" w:cs="Times New Roman"/>
          <w:sz w:val="24"/>
          <w:szCs w:val="24"/>
        </w:rPr>
      </w:pPr>
      <w:r w:rsidRPr="00E9747F">
        <w:rPr>
          <w:rFonts w:ascii="Times New Roman" w:hAnsi="Times New Roman" w:cs="Times New Roman"/>
          <w:sz w:val="24"/>
          <w:szCs w:val="24"/>
        </w:rPr>
        <w:t>Aláírás:</w:t>
      </w:r>
      <w:r w:rsidRPr="00E9747F">
        <w:rPr>
          <w:rFonts w:ascii="Times New Roman" w:hAnsi="Times New Roman" w:cs="Times New Roman"/>
          <w:sz w:val="24"/>
          <w:szCs w:val="24"/>
        </w:rPr>
        <w:tab/>
        <w:t>Aláírás:</w:t>
      </w:r>
    </w:p>
    <w:p w:rsidR="009F0075" w:rsidRPr="00E9747F" w:rsidRDefault="009F0075" w:rsidP="006A7938">
      <w:pPr>
        <w:tabs>
          <w:tab w:val="left" w:pos="5387"/>
        </w:tabs>
        <w:spacing w:after="120" w:line="240" w:lineRule="auto"/>
        <w:rPr>
          <w:rFonts w:ascii="Times New Roman" w:hAnsi="Times New Roman" w:cs="Times New Roman"/>
          <w:sz w:val="24"/>
          <w:szCs w:val="24"/>
        </w:rPr>
      </w:pPr>
      <w:r w:rsidRPr="00E9747F">
        <w:rPr>
          <w:rFonts w:ascii="Times New Roman" w:hAnsi="Times New Roman" w:cs="Times New Roman"/>
          <w:sz w:val="24"/>
          <w:szCs w:val="24"/>
        </w:rPr>
        <w:t>Név:</w:t>
      </w:r>
      <w:r w:rsidRPr="00E9747F">
        <w:rPr>
          <w:rFonts w:ascii="Times New Roman" w:hAnsi="Times New Roman" w:cs="Times New Roman"/>
          <w:sz w:val="24"/>
          <w:szCs w:val="24"/>
        </w:rPr>
        <w:tab/>
        <w:t>Név:</w:t>
      </w:r>
    </w:p>
    <w:p w:rsidR="009F0075" w:rsidRPr="00E9747F" w:rsidRDefault="009F0075" w:rsidP="006A7938">
      <w:pPr>
        <w:tabs>
          <w:tab w:val="left" w:pos="5387"/>
        </w:tabs>
        <w:spacing w:after="120" w:line="240" w:lineRule="auto"/>
        <w:rPr>
          <w:rFonts w:ascii="Times New Roman" w:hAnsi="Times New Roman" w:cs="Times New Roman"/>
          <w:sz w:val="24"/>
          <w:szCs w:val="24"/>
        </w:rPr>
      </w:pPr>
      <w:r w:rsidRPr="00E9747F">
        <w:rPr>
          <w:rFonts w:ascii="Times New Roman" w:hAnsi="Times New Roman" w:cs="Times New Roman"/>
          <w:sz w:val="24"/>
          <w:szCs w:val="24"/>
        </w:rPr>
        <w:t>Lakcím:</w:t>
      </w:r>
      <w:r w:rsidRPr="00E9747F">
        <w:rPr>
          <w:rFonts w:ascii="Times New Roman" w:hAnsi="Times New Roman" w:cs="Times New Roman"/>
          <w:sz w:val="24"/>
          <w:szCs w:val="24"/>
        </w:rPr>
        <w:tab/>
        <w:t>Lakcím:</w:t>
      </w:r>
    </w:p>
    <w:p w:rsidR="009F0075" w:rsidRPr="00E9747F" w:rsidRDefault="009F0075" w:rsidP="006A7938">
      <w:pPr>
        <w:tabs>
          <w:tab w:val="center" w:pos="5670"/>
        </w:tabs>
        <w:spacing w:after="120" w:line="240" w:lineRule="auto"/>
        <w:rPr>
          <w:rFonts w:ascii="Times New Roman" w:hAnsi="Times New Roman" w:cs="Times New Roman"/>
          <w:sz w:val="24"/>
          <w:szCs w:val="24"/>
        </w:rPr>
      </w:pPr>
    </w:p>
    <w:p w:rsidR="007050EA" w:rsidRDefault="007050EA">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7050EA" w:rsidRPr="001F3FF3" w:rsidRDefault="007050EA" w:rsidP="001F3FF3">
      <w:pPr>
        <w:pStyle w:val="Listaszerbekezds"/>
        <w:numPr>
          <w:ilvl w:val="0"/>
          <w:numId w:val="16"/>
        </w:num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b/>
          <w:sz w:val="24"/>
          <w:szCs w:val="24"/>
        </w:rPr>
      </w:pPr>
      <w:r w:rsidRPr="001F3FF3">
        <w:rPr>
          <w:rFonts w:ascii="Times New Roman" w:hAnsi="Times New Roman"/>
          <w:b/>
          <w:sz w:val="24"/>
          <w:szCs w:val="24"/>
        </w:rPr>
        <w:t>AZ AJÁNLATKÉRŐ KBT. 69.§ (4) BEKEZDÉSE SZERINTI FELHÍVÁSÁRA BENYÚJTANDÓ DOKUMENTUMOK</w:t>
      </w:r>
    </w:p>
    <w:p w:rsidR="001F3FF3" w:rsidRDefault="001F3FF3" w:rsidP="00204466">
      <w:pPr>
        <w:rPr>
          <w:rFonts w:ascii="Times New Roman" w:hAnsi="Times New Roman" w:cs="Times New Roman"/>
          <w:bCs/>
          <w:sz w:val="24"/>
          <w:szCs w:val="24"/>
        </w:rPr>
      </w:pPr>
    </w:p>
    <w:tbl>
      <w:tblPr>
        <w:tblStyle w:val="Rcsostblzat"/>
        <w:tblW w:w="0" w:type="auto"/>
        <w:tblLook w:val="04A0"/>
      </w:tblPr>
      <w:tblGrid>
        <w:gridCol w:w="6487"/>
        <w:gridCol w:w="2725"/>
      </w:tblGrid>
      <w:tr w:rsidR="001F3FF3" w:rsidTr="001F3FF3">
        <w:tc>
          <w:tcPr>
            <w:tcW w:w="6487" w:type="dxa"/>
          </w:tcPr>
          <w:p w:rsidR="001F3FF3" w:rsidRDefault="001F3FF3" w:rsidP="002326E3">
            <w:pPr>
              <w:jc w:val="center"/>
              <w:rPr>
                <w:rFonts w:ascii="Times New Roman" w:hAnsi="Times New Roman" w:cs="Times New Roman"/>
                <w:b/>
                <w:sz w:val="24"/>
                <w:szCs w:val="24"/>
              </w:rPr>
            </w:pPr>
            <w:r>
              <w:rPr>
                <w:rFonts w:ascii="Times New Roman" w:hAnsi="Times New Roman" w:cs="Times New Roman"/>
                <w:b/>
                <w:sz w:val="24"/>
                <w:szCs w:val="24"/>
              </w:rPr>
              <w:t>dokumentum megnevezése</w:t>
            </w:r>
          </w:p>
        </w:tc>
        <w:tc>
          <w:tcPr>
            <w:tcW w:w="2725" w:type="dxa"/>
          </w:tcPr>
          <w:p w:rsidR="001F3FF3" w:rsidRDefault="001F3FF3" w:rsidP="002326E3">
            <w:pPr>
              <w:jc w:val="center"/>
              <w:rPr>
                <w:rFonts w:ascii="Times New Roman" w:hAnsi="Times New Roman" w:cs="Times New Roman"/>
                <w:b/>
                <w:sz w:val="24"/>
                <w:szCs w:val="24"/>
              </w:rPr>
            </w:pPr>
            <w:r>
              <w:rPr>
                <w:rFonts w:ascii="Times New Roman" w:hAnsi="Times New Roman" w:cs="Times New Roman"/>
                <w:b/>
                <w:sz w:val="24"/>
                <w:szCs w:val="24"/>
              </w:rPr>
              <w:t>oldalszám</w:t>
            </w:r>
          </w:p>
        </w:tc>
      </w:tr>
      <w:tr w:rsidR="001F3FF3" w:rsidTr="001F3FF3">
        <w:tc>
          <w:tcPr>
            <w:tcW w:w="6487" w:type="dxa"/>
          </w:tcPr>
          <w:p w:rsidR="001F3FF3" w:rsidRDefault="001F3FF3" w:rsidP="001F3FF3">
            <w:pPr>
              <w:jc w:val="both"/>
              <w:rPr>
                <w:rFonts w:ascii="Times New Roman" w:hAnsi="Times New Roman" w:cs="Times New Roman"/>
                <w:bCs/>
                <w:sz w:val="24"/>
                <w:szCs w:val="24"/>
              </w:rPr>
            </w:pPr>
            <w:r>
              <w:rPr>
                <w:rFonts w:ascii="Times New Roman" w:hAnsi="Times New Roman" w:cs="Times New Roman"/>
                <w:bCs/>
                <w:sz w:val="24"/>
                <w:szCs w:val="24"/>
              </w:rPr>
              <w:t>nyilatkozat közbeszerzés tárgya szerinti árbevételről (pénzügyi-gazdasági alkalmasság igazolása)</w:t>
            </w:r>
          </w:p>
        </w:tc>
        <w:tc>
          <w:tcPr>
            <w:tcW w:w="2725" w:type="dxa"/>
          </w:tcPr>
          <w:p w:rsidR="001F3FF3" w:rsidRDefault="001F3FF3" w:rsidP="00204466">
            <w:pPr>
              <w:rPr>
                <w:rFonts w:ascii="Times New Roman" w:hAnsi="Times New Roman" w:cs="Times New Roman"/>
                <w:bCs/>
                <w:sz w:val="24"/>
                <w:szCs w:val="24"/>
              </w:rPr>
            </w:pPr>
          </w:p>
        </w:tc>
      </w:tr>
      <w:tr w:rsidR="001F3FF3" w:rsidTr="001F3FF3">
        <w:tc>
          <w:tcPr>
            <w:tcW w:w="6487" w:type="dxa"/>
          </w:tcPr>
          <w:p w:rsidR="001F3FF3" w:rsidRDefault="001F3FF3" w:rsidP="001F3FF3">
            <w:pPr>
              <w:jc w:val="both"/>
              <w:rPr>
                <w:rFonts w:ascii="Times New Roman" w:hAnsi="Times New Roman" w:cs="Times New Roman"/>
                <w:bCs/>
                <w:sz w:val="24"/>
                <w:szCs w:val="24"/>
              </w:rPr>
            </w:pPr>
            <w:r>
              <w:rPr>
                <w:rFonts w:ascii="Times New Roman" w:hAnsi="Times New Roman" w:cs="Times New Roman"/>
                <w:bCs/>
                <w:sz w:val="24"/>
                <w:szCs w:val="24"/>
              </w:rPr>
              <w:t>referencia nyilatkozat vagy igazolás (műszaki-szakmai alkalmasság igazolása)</w:t>
            </w:r>
          </w:p>
        </w:tc>
        <w:tc>
          <w:tcPr>
            <w:tcW w:w="2725" w:type="dxa"/>
          </w:tcPr>
          <w:p w:rsidR="001F3FF3" w:rsidRDefault="001F3FF3" w:rsidP="00204466">
            <w:pPr>
              <w:rPr>
                <w:rFonts w:ascii="Times New Roman" w:hAnsi="Times New Roman" w:cs="Times New Roman"/>
                <w:bCs/>
                <w:sz w:val="24"/>
                <w:szCs w:val="24"/>
              </w:rPr>
            </w:pPr>
          </w:p>
        </w:tc>
      </w:tr>
      <w:tr w:rsidR="001F3FF3" w:rsidTr="001F3FF3">
        <w:tc>
          <w:tcPr>
            <w:tcW w:w="6487" w:type="dxa"/>
          </w:tcPr>
          <w:p w:rsidR="001F3FF3" w:rsidRDefault="001F3FF3" w:rsidP="001F3FF3">
            <w:pPr>
              <w:jc w:val="both"/>
              <w:rPr>
                <w:rFonts w:ascii="Times New Roman" w:hAnsi="Times New Roman" w:cs="Times New Roman"/>
                <w:bCs/>
                <w:sz w:val="24"/>
                <w:szCs w:val="24"/>
              </w:rPr>
            </w:pPr>
            <w:r w:rsidRPr="005107DD">
              <w:rPr>
                <w:rFonts w:ascii="Times New Roman" w:hAnsi="Times New Roman" w:cs="Times New Roman"/>
                <w:sz w:val="24"/>
                <w:szCs w:val="24"/>
              </w:rPr>
              <w:t>aláírási címpéldány vagy aláírás-minta, meghatalmazott esetén teljes bizonyító erejű meghatalmazás (amennyiben a nyilatkozatokat aláíró személy nem azonos az ajánlatot aláíró személlyel)</w:t>
            </w:r>
          </w:p>
        </w:tc>
        <w:tc>
          <w:tcPr>
            <w:tcW w:w="2725" w:type="dxa"/>
          </w:tcPr>
          <w:p w:rsidR="001F3FF3" w:rsidRDefault="001F3FF3" w:rsidP="00204466">
            <w:pPr>
              <w:rPr>
                <w:rFonts w:ascii="Times New Roman" w:hAnsi="Times New Roman" w:cs="Times New Roman"/>
                <w:bCs/>
                <w:sz w:val="24"/>
                <w:szCs w:val="24"/>
              </w:rPr>
            </w:pPr>
          </w:p>
        </w:tc>
      </w:tr>
      <w:tr w:rsidR="001F3FF3" w:rsidTr="001F3FF3">
        <w:tc>
          <w:tcPr>
            <w:tcW w:w="6487" w:type="dxa"/>
          </w:tcPr>
          <w:p w:rsidR="001F3FF3" w:rsidRDefault="001F3FF3" w:rsidP="001F3FF3">
            <w:pPr>
              <w:jc w:val="both"/>
              <w:rPr>
                <w:rFonts w:ascii="Times New Roman" w:hAnsi="Times New Roman" w:cs="Times New Roman"/>
                <w:bCs/>
                <w:sz w:val="24"/>
                <w:szCs w:val="24"/>
              </w:rPr>
            </w:pPr>
            <w:r w:rsidRPr="005107DD">
              <w:rPr>
                <w:rFonts w:ascii="Times New Roman" w:hAnsi="Times New Roman" w:cs="Times New Roman"/>
                <w:sz w:val="24"/>
                <w:szCs w:val="24"/>
              </w:rPr>
              <w:t>változásbejegyzési kérelem és cégbírósági érkeztető igazolás másolata (amennyiben az ajánlat benyújtása óta változás következett be)</w:t>
            </w:r>
          </w:p>
        </w:tc>
        <w:tc>
          <w:tcPr>
            <w:tcW w:w="2725" w:type="dxa"/>
          </w:tcPr>
          <w:p w:rsidR="001F3FF3" w:rsidRDefault="001F3FF3" w:rsidP="00204466">
            <w:pPr>
              <w:rPr>
                <w:rFonts w:ascii="Times New Roman" w:hAnsi="Times New Roman" w:cs="Times New Roman"/>
                <w:bCs/>
                <w:sz w:val="24"/>
                <w:szCs w:val="24"/>
              </w:rPr>
            </w:pPr>
          </w:p>
        </w:tc>
      </w:tr>
      <w:tr w:rsidR="001F3FF3" w:rsidTr="001F3FF3">
        <w:tc>
          <w:tcPr>
            <w:tcW w:w="6487" w:type="dxa"/>
          </w:tcPr>
          <w:p w:rsidR="001F3FF3" w:rsidRDefault="001F3FF3" w:rsidP="001F3FF3">
            <w:pPr>
              <w:jc w:val="both"/>
              <w:rPr>
                <w:rFonts w:ascii="Times New Roman" w:hAnsi="Times New Roman" w:cs="Times New Roman"/>
                <w:bCs/>
                <w:sz w:val="24"/>
                <w:szCs w:val="24"/>
              </w:rPr>
            </w:pPr>
            <w:r w:rsidRPr="005107DD">
              <w:rPr>
                <w:rFonts w:ascii="Times New Roman" w:hAnsi="Times New Roman" w:cs="Times New Roman"/>
                <w:sz w:val="24"/>
                <w:szCs w:val="24"/>
              </w:rPr>
              <w:t>idegen nyelvű iratok felelős fordítása (adott esetben)</w:t>
            </w:r>
          </w:p>
        </w:tc>
        <w:tc>
          <w:tcPr>
            <w:tcW w:w="2725" w:type="dxa"/>
          </w:tcPr>
          <w:p w:rsidR="001F3FF3" w:rsidRDefault="001F3FF3" w:rsidP="00204466">
            <w:pPr>
              <w:rPr>
                <w:rFonts w:ascii="Times New Roman" w:hAnsi="Times New Roman" w:cs="Times New Roman"/>
                <w:bCs/>
                <w:sz w:val="24"/>
                <w:szCs w:val="24"/>
              </w:rPr>
            </w:pPr>
          </w:p>
        </w:tc>
      </w:tr>
    </w:tbl>
    <w:p w:rsidR="001F3FF3" w:rsidRDefault="001F3FF3" w:rsidP="00204466">
      <w:pPr>
        <w:rPr>
          <w:rFonts w:ascii="Times New Roman" w:hAnsi="Times New Roman" w:cs="Times New Roman"/>
          <w:bCs/>
          <w:sz w:val="24"/>
          <w:szCs w:val="24"/>
        </w:rPr>
      </w:pPr>
    </w:p>
    <w:p w:rsidR="001F3FF3" w:rsidRDefault="001F3FF3">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1F3FF3" w:rsidRDefault="001F3FF3" w:rsidP="001F3FF3">
      <w:pPr>
        <w:jc w:val="center"/>
        <w:rPr>
          <w:rFonts w:ascii="Times New Roman" w:hAnsi="Times New Roman" w:cs="Times New Roman"/>
          <w:b/>
          <w:bCs/>
          <w:sz w:val="24"/>
          <w:szCs w:val="24"/>
        </w:rPr>
      </w:pPr>
      <w:r w:rsidRPr="001F3FF3">
        <w:rPr>
          <w:rFonts w:ascii="Times New Roman" w:hAnsi="Times New Roman" w:cs="Times New Roman"/>
          <w:b/>
          <w:bCs/>
          <w:sz w:val="24"/>
          <w:szCs w:val="24"/>
        </w:rPr>
        <w:t>NYILATKOZATMINTÁK AZ ALKALMASSÁG IGAZOLÁSÁHOZ</w:t>
      </w:r>
    </w:p>
    <w:p w:rsidR="001F3FF3" w:rsidRDefault="001F3FF3" w:rsidP="001F3FF3">
      <w:pPr>
        <w:jc w:val="center"/>
        <w:rPr>
          <w:rFonts w:ascii="Times New Roman" w:hAnsi="Times New Roman" w:cs="Times New Roman"/>
          <w:b/>
          <w:bCs/>
          <w:sz w:val="24"/>
          <w:szCs w:val="24"/>
        </w:rPr>
      </w:pPr>
    </w:p>
    <w:p w:rsidR="001F3FF3" w:rsidRDefault="001F3FF3" w:rsidP="001F3FF3">
      <w:pPr>
        <w:jc w:val="center"/>
        <w:rPr>
          <w:rFonts w:ascii="Times New Roman" w:hAnsi="Times New Roman" w:cs="Times New Roman"/>
          <w:b/>
          <w:bCs/>
          <w:sz w:val="24"/>
          <w:szCs w:val="24"/>
        </w:rPr>
      </w:pPr>
      <w:r>
        <w:rPr>
          <w:rFonts w:ascii="Times New Roman" w:hAnsi="Times New Roman" w:cs="Times New Roman"/>
          <w:b/>
          <w:bCs/>
          <w:sz w:val="24"/>
          <w:szCs w:val="24"/>
        </w:rPr>
        <w:t>NYILATKOZAT KÖZBESZERZÉS TÁRGYA SZERINTI ÁRBEVÉTELRŐL</w:t>
      </w:r>
    </w:p>
    <w:p w:rsidR="001F3FF3" w:rsidRDefault="001F3FF3" w:rsidP="001F3FF3">
      <w:pPr>
        <w:jc w:val="center"/>
        <w:rPr>
          <w:rFonts w:ascii="Times New Roman" w:hAnsi="Times New Roman" w:cs="Times New Roman"/>
          <w:b/>
          <w:bCs/>
          <w:sz w:val="24"/>
          <w:szCs w:val="24"/>
        </w:rPr>
      </w:pPr>
    </w:p>
    <w:p w:rsidR="001F3FF3" w:rsidRPr="005107DD" w:rsidRDefault="001F3FF3" w:rsidP="001F3FF3">
      <w:pPr>
        <w:jc w:val="both"/>
        <w:rPr>
          <w:rFonts w:ascii="Times New Roman" w:hAnsi="Times New Roman" w:cs="Times New Roman"/>
        </w:rPr>
      </w:pPr>
      <w:r w:rsidRPr="005107DD">
        <w:rPr>
          <w:rFonts w:ascii="Times New Roman" w:hAnsi="Times New Roman" w:cs="Times New Roman"/>
        </w:rPr>
        <w:t>Alulírott, ………………………………….</w:t>
      </w:r>
      <w:r w:rsidRPr="005107DD">
        <w:rPr>
          <w:rFonts w:ascii="Times New Roman" w:hAnsi="Times New Roman" w:cs="Times New Roman"/>
          <w:i/>
        </w:rPr>
        <w:t>(a nyilatkozattételre jogosult neve)</w:t>
      </w:r>
      <w:r w:rsidRPr="005107DD">
        <w:rPr>
          <w:rFonts w:ascii="Times New Roman" w:hAnsi="Times New Roman" w:cs="Times New Roman"/>
        </w:rPr>
        <w:t>, mint a ……………………………………………………….</w:t>
      </w:r>
      <w:r w:rsidRPr="005107DD">
        <w:rPr>
          <w:rFonts w:ascii="Times New Roman" w:hAnsi="Times New Roman" w:cs="Times New Roman"/>
          <w:i/>
        </w:rPr>
        <w:t>(gazdasági szereplő neve, címe)</w:t>
      </w:r>
      <w:r w:rsidRPr="005107DD">
        <w:rPr>
          <w:rFonts w:ascii="Times New Roman" w:hAnsi="Times New Roman" w:cs="Times New Roman"/>
        </w:rPr>
        <w:t xml:space="preserve"> kötelezettségvállalásra jogosultja a Kbt. 65. § (1) bekezdésének a) pontjában foglaltaknak megfelelően kijelentem, hogy a közbeszerzés tárgya szerinti árbevételünk a</w:t>
      </w:r>
      <w:r>
        <w:rPr>
          <w:rFonts w:ascii="Times New Roman" w:hAnsi="Times New Roman" w:cs="Times New Roman"/>
        </w:rPr>
        <w:t>z eljárást megindító</w:t>
      </w:r>
      <w:r w:rsidRPr="005107DD">
        <w:rPr>
          <w:rFonts w:ascii="Times New Roman" w:hAnsi="Times New Roman" w:cs="Times New Roman"/>
        </w:rPr>
        <w:t xml:space="preserve"> </w:t>
      </w:r>
      <w:r>
        <w:rPr>
          <w:rFonts w:ascii="Times New Roman" w:hAnsi="Times New Roman" w:cs="Times New Roman"/>
        </w:rPr>
        <w:t xml:space="preserve">(részvételi) </w:t>
      </w:r>
      <w:r w:rsidRPr="005107DD">
        <w:rPr>
          <w:rFonts w:ascii="Times New Roman" w:hAnsi="Times New Roman" w:cs="Times New Roman"/>
        </w:rPr>
        <w:t>felhívás megküldését megelőző 3, mérlegforduló nappal lezárt üzleti évben az alábbiak szerint alakult: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
        <w:gridCol w:w="3464"/>
        <w:gridCol w:w="5319"/>
      </w:tblGrid>
      <w:tr w:rsidR="001F3FF3" w:rsidRPr="005107DD" w:rsidTr="002326E3">
        <w:trPr>
          <w:trHeight w:val="1484"/>
        </w:trPr>
        <w:tc>
          <w:tcPr>
            <w:tcW w:w="233" w:type="pct"/>
            <w:shd w:val="clear" w:color="auto" w:fill="92D050"/>
            <w:vAlign w:val="center"/>
          </w:tcPr>
          <w:p w:rsidR="001F3FF3" w:rsidRPr="005107DD" w:rsidRDefault="001F3FF3" w:rsidP="002326E3">
            <w:pPr>
              <w:jc w:val="center"/>
              <w:rPr>
                <w:rFonts w:ascii="Times New Roman" w:hAnsi="Times New Roman" w:cs="Times New Roman"/>
                <w:b/>
                <w:bCs/>
              </w:rPr>
            </w:pPr>
          </w:p>
        </w:tc>
        <w:tc>
          <w:tcPr>
            <w:tcW w:w="1880" w:type="pct"/>
            <w:shd w:val="clear" w:color="auto" w:fill="92D050"/>
            <w:vAlign w:val="center"/>
          </w:tcPr>
          <w:p w:rsidR="001F3FF3" w:rsidRPr="005107DD" w:rsidRDefault="001F3FF3" w:rsidP="002326E3">
            <w:pPr>
              <w:jc w:val="center"/>
              <w:rPr>
                <w:rFonts w:ascii="Times New Roman" w:hAnsi="Times New Roman" w:cs="Times New Roman"/>
                <w:b/>
                <w:bCs/>
              </w:rPr>
            </w:pPr>
            <w:r w:rsidRPr="005107DD">
              <w:rPr>
                <w:rFonts w:ascii="Times New Roman" w:hAnsi="Times New Roman" w:cs="Times New Roman"/>
                <w:b/>
              </w:rPr>
              <w:t>Üzleti év</w:t>
            </w:r>
          </w:p>
        </w:tc>
        <w:tc>
          <w:tcPr>
            <w:tcW w:w="2888" w:type="pct"/>
            <w:shd w:val="clear" w:color="auto" w:fill="92D050"/>
            <w:vAlign w:val="center"/>
          </w:tcPr>
          <w:p w:rsidR="001F3FF3" w:rsidRPr="005107DD" w:rsidRDefault="001F3FF3" w:rsidP="001F3FF3">
            <w:pPr>
              <w:jc w:val="center"/>
              <w:rPr>
                <w:rFonts w:ascii="Times New Roman" w:hAnsi="Times New Roman" w:cs="Times New Roman"/>
                <w:b/>
                <w:bCs/>
              </w:rPr>
            </w:pPr>
            <w:r w:rsidRPr="005107DD">
              <w:rPr>
                <w:rFonts w:ascii="Times New Roman" w:hAnsi="Times New Roman" w:cs="Times New Roman"/>
                <w:b/>
              </w:rPr>
              <w:t>a közbeszerzés  tárgyából (</w:t>
            </w:r>
            <w:r>
              <w:rPr>
                <w:rFonts w:ascii="Times New Roman" w:hAnsi="Times New Roman" w:cs="Times New Roman"/>
                <w:b/>
              </w:rPr>
              <w:t>biztosítási szolgáltatás</w:t>
            </w:r>
            <w:r w:rsidRPr="005107DD">
              <w:rPr>
                <w:rFonts w:ascii="Times New Roman" w:hAnsi="Times New Roman" w:cs="Times New Roman"/>
                <w:b/>
              </w:rPr>
              <w:t xml:space="preserve">) származó általános forgalmi adó nélkül számított árbevételünk a következőképpen alakult: </w:t>
            </w:r>
          </w:p>
        </w:tc>
      </w:tr>
      <w:tr w:rsidR="001F3FF3" w:rsidRPr="005107DD" w:rsidTr="002326E3">
        <w:trPr>
          <w:trHeight w:val="525"/>
        </w:trPr>
        <w:tc>
          <w:tcPr>
            <w:tcW w:w="233" w:type="pct"/>
            <w:shd w:val="clear" w:color="auto" w:fill="92D050"/>
          </w:tcPr>
          <w:p w:rsidR="001F3FF3" w:rsidRPr="005107DD" w:rsidRDefault="001F3FF3" w:rsidP="002326E3">
            <w:pPr>
              <w:rPr>
                <w:rFonts w:ascii="Times New Roman" w:hAnsi="Times New Roman" w:cs="Times New Roman"/>
              </w:rPr>
            </w:pPr>
            <w:r w:rsidRPr="005107DD">
              <w:rPr>
                <w:rFonts w:ascii="Times New Roman" w:hAnsi="Times New Roman" w:cs="Times New Roman"/>
              </w:rPr>
              <w:t>1.</w:t>
            </w:r>
          </w:p>
        </w:tc>
        <w:tc>
          <w:tcPr>
            <w:tcW w:w="1880" w:type="pct"/>
            <w:shd w:val="clear" w:color="auto" w:fill="92D050"/>
          </w:tcPr>
          <w:p w:rsidR="001F3FF3" w:rsidRPr="005107DD" w:rsidRDefault="001F3FF3" w:rsidP="002326E3">
            <w:pPr>
              <w:jc w:val="center"/>
              <w:rPr>
                <w:rFonts w:ascii="Times New Roman" w:hAnsi="Times New Roman" w:cs="Times New Roman"/>
                <w:b/>
              </w:rPr>
            </w:pPr>
            <w:r w:rsidRPr="005107DD">
              <w:rPr>
                <w:rFonts w:ascii="Times New Roman" w:hAnsi="Times New Roman" w:cs="Times New Roman"/>
                <w:b/>
              </w:rPr>
              <w:t>….. év</w:t>
            </w:r>
          </w:p>
        </w:tc>
        <w:tc>
          <w:tcPr>
            <w:tcW w:w="2888" w:type="pct"/>
          </w:tcPr>
          <w:p w:rsidR="001F3FF3" w:rsidRPr="005107DD" w:rsidRDefault="001F3FF3" w:rsidP="002326E3">
            <w:pPr>
              <w:jc w:val="center"/>
              <w:rPr>
                <w:rFonts w:ascii="Times New Roman" w:hAnsi="Times New Roman" w:cs="Times New Roman"/>
              </w:rPr>
            </w:pPr>
            <w:r w:rsidRPr="005107DD">
              <w:rPr>
                <w:rFonts w:ascii="Times New Roman" w:hAnsi="Times New Roman" w:cs="Times New Roman"/>
              </w:rPr>
              <w:t>……………………….nettó Ft</w:t>
            </w:r>
          </w:p>
        </w:tc>
      </w:tr>
      <w:tr w:rsidR="001F3FF3" w:rsidRPr="005107DD" w:rsidTr="002326E3">
        <w:trPr>
          <w:trHeight w:val="525"/>
        </w:trPr>
        <w:tc>
          <w:tcPr>
            <w:tcW w:w="233" w:type="pct"/>
            <w:shd w:val="clear" w:color="auto" w:fill="92D050"/>
          </w:tcPr>
          <w:p w:rsidR="001F3FF3" w:rsidRPr="005107DD" w:rsidRDefault="001F3FF3" w:rsidP="002326E3">
            <w:pPr>
              <w:rPr>
                <w:rFonts w:ascii="Times New Roman" w:hAnsi="Times New Roman" w:cs="Times New Roman"/>
              </w:rPr>
            </w:pPr>
            <w:r w:rsidRPr="005107DD">
              <w:rPr>
                <w:rFonts w:ascii="Times New Roman" w:hAnsi="Times New Roman" w:cs="Times New Roman"/>
              </w:rPr>
              <w:t>2.</w:t>
            </w:r>
          </w:p>
        </w:tc>
        <w:tc>
          <w:tcPr>
            <w:tcW w:w="1880" w:type="pct"/>
            <w:shd w:val="clear" w:color="auto" w:fill="92D050"/>
          </w:tcPr>
          <w:p w:rsidR="001F3FF3" w:rsidRPr="005107DD" w:rsidRDefault="001F3FF3" w:rsidP="002326E3">
            <w:pPr>
              <w:jc w:val="center"/>
              <w:rPr>
                <w:rFonts w:ascii="Times New Roman" w:hAnsi="Times New Roman" w:cs="Times New Roman"/>
                <w:b/>
              </w:rPr>
            </w:pPr>
            <w:r w:rsidRPr="005107DD">
              <w:rPr>
                <w:rFonts w:ascii="Times New Roman" w:hAnsi="Times New Roman" w:cs="Times New Roman"/>
                <w:b/>
              </w:rPr>
              <w:t>…..év</w:t>
            </w:r>
          </w:p>
        </w:tc>
        <w:tc>
          <w:tcPr>
            <w:tcW w:w="2888" w:type="pct"/>
          </w:tcPr>
          <w:p w:rsidR="001F3FF3" w:rsidRPr="005107DD" w:rsidRDefault="001F3FF3" w:rsidP="002326E3">
            <w:pPr>
              <w:jc w:val="center"/>
              <w:rPr>
                <w:rFonts w:ascii="Times New Roman" w:hAnsi="Times New Roman" w:cs="Times New Roman"/>
              </w:rPr>
            </w:pPr>
            <w:r w:rsidRPr="005107DD">
              <w:rPr>
                <w:rFonts w:ascii="Times New Roman" w:hAnsi="Times New Roman" w:cs="Times New Roman"/>
              </w:rPr>
              <w:t>……………………….nettó Ft</w:t>
            </w:r>
          </w:p>
        </w:tc>
      </w:tr>
      <w:tr w:rsidR="001F3FF3" w:rsidRPr="005107DD" w:rsidTr="002326E3">
        <w:trPr>
          <w:trHeight w:val="525"/>
        </w:trPr>
        <w:tc>
          <w:tcPr>
            <w:tcW w:w="233" w:type="pct"/>
            <w:shd w:val="clear" w:color="auto" w:fill="92D050"/>
          </w:tcPr>
          <w:p w:rsidR="001F3FF3" w:rsidRPr="005107DD" w:rsidRDefault="001F3FF3" w:rsidP="002326E3">
            <w:pPr>
              <w:rPr>
                <w:rFonts w:ascii="Times New Roman" w:hAnsi="Times New Roman" w:cs="Times New Roman"/>
              </w:rPr>
            </w:pPr>
            <w:r w:rsidRPr="005107DD">
              <w:rPr>
                <w:rFonts w:ascii="Times New Roman" w:hAnsi="Times New Roman" w:cs="Times New Roman"/>
              </w:rPr>
              <w:t>3.</w:t>
            </w:r>
          </w:p>
        </w:tc>
        <w:tc>
          <w:tcPr>
            <w:tcW w:w="1880" w:type="pct"/>
            <w:shd w:val="clear" w:color="auto" w:fill="92D050"/>
          </w:tcPr>
          <w:p w:rsidR="001F3FF3" w:rsidRPr="005107DD" w:rsidRDefault="001F3FF3" w:rsidP="002326E3">
            <w:pPr>
              <w:jc w:val="center"/>
              <w:rPr>
                <w:rFonts w:ascii="Times New Roman" w:hAnsi="Times New Roman" w:cs="Times New Roman"/>
                <w:b/>
              </w:rPr>
            </w:pPr>
            <w:r w:rsidRPr="005107DD">
              <w:rPr>
                <w:rFonts w:ascii="Times New Roman" w:hAnsi="Times New Roman" w:cs="Times New Roman"/>
                <w:b/>
              </w:rPr>
              <w:t>…..év</w:t>
            </w:r>
          </w:p>
        </w:tc>
        <w:tc>
          <w:tcPr>
            <w:tcW w:w="2888" w:type="pct"/>
          </w:tcPr>
          <w:p w:rsidR="001F3FF3" w:rsidRPr="005107DD" w:rsidRDefault="001F3FF3" w:rsidP="002326E3">
            <w:pPr>
              <w:jc w:val="center"/>
              <w:rPr>
                <w:rFonts w:ascii="Times New Roman" w:hAnsi="Times New Roman" w:cs="Times New Roman"/>
              </w:rPr>
            </w:pPr>
            <w:r w:rsidRPr="005107DD">
              <w:rPr>
                <w:rFonts w:ascii="Times New Roman" w:hAnsi="Times New Roman" w:cs="Times New Roman"/>
              </w:rPr>
              <w:t>……………………….nettó Ft</w:t>
            </w:r>
          </w:p>
        </w:tc>
      </w:tr>
      <w:tr w:rsidR="001F3FF3" w:rsidRPr="005107DD" w:rsidTr="002326E3">
        <w:trPr>
          <w:trHeight w:val="1063"/>
        </w:trPr>
        <w:tc>
          <w:tcPr>
            <w:tcW w:w="233" w:type="pct"/>
            <w:shd w:val="clear" w:color="auto" w:fill="92D050"/>
          </w:tcPr>
          <w:p w:rsidR="001F3FF3" w:rsidRPr="005107DD" w:rsidRDefault="001F3FF3" w:rsidP="002326E3">
            <w:pPr>
              <w:rPr>
                <w:rFonts w:ascii="Times New Roman" w:hAnsi="Times New Roman" w:cs="Times New Roman"/>
              </w:rPr>
            </w:pPr>
          </w:p>
        </w:tc>
        <w:tc>
          <w:tcPr>
            <w:tcW w:w="1880" w:type="pct"/>
            <w:shd w:val="clear" w:color="auto" w:fill="92D050"/>
          </w:tcPr>
          <w:p w:rsidR="001F3FF3" w:rsidRPr="005107DD" w:rsidRDefault="001F3FF3" w:rsidP="002326E3">
            <w:pPr>
              <w:rPr>
                <w:rFonts w:ascii="Times New Roman" w:hAnsi="Times New Roman" w:cs="Times New Roman"/>
                <w:b/>
              </w:rPr>
            </w:pPr>
          </w:p>
          <w:p w:rsidR="001F3FF3" w:rsidRPr="005107DD" w:rsidRDefault="001F3FF3" w:rsidP="002326E3">
            <w:pPr>
              <w:jc w:val="center"/>
              <w:rPr>
                <w:rFonts w:ascii="Times New Roman" w:hAnsi="Times New Roman" w:cs="Times New Roman"/>
              </w:rPr>
            </w:pPr>
            <w:r w:rsidRPr="005107DD">
              <w:rPr>
                <w:rFonts w:ascii="Times New Roman" w:hAnsi="Times New Roman" w:cs="Times New Roman"/>
                <w:b/>
              </w:rPr>
              <w:t>Összesen</w:t>
            </w:r>
          </w:p>
        </w:tc>
        <w:tc>
          <w:tcPr>
            <w:tcW w:w="2888" w:type="pct"/>
          </w:tcPr>
          <w:p w:rsidR="001F3FF3" w:rsidRPr="005107DD" w:rsidRDefault="001F3FF3" w:rsidP="002326E3">
            <w:pPr>
              <w:jc w:val="center"/>
              <w:rPr>
                <w:rFonts w:ascii="Times New Roman" w:hAnsi="Times New Roman" w:cs="Times New Roman"/>
                <w:b/>
              </w:rPr>
            </w:pPr>
          </w:p>
          <w:p w:rsidR="001F3FF3" w:rsidRPr="005107DD" w:rsidRDefault="001F3FF3" w:rsidP="002326E3">
            <w:pPr>
              <w:jc w:val="center"/>
              <w:rPr>
                <w:rFonts w:ascii="Times New Roman" w:hAnsi="Times New Roman" w:cs="Times New Roman"/>
                <w:b/>
              </w:rPr>
            </w:pPr>
            <w:r w:rsidRPr="005107DD">
              <w:rPr>
                <w:rFonts w:ascii="Times New Roman" w:hAnsi="Times New Roman" w:cs="Times New Roman"/>
                <w:b/>
              </w:rPr>
              <w:t>……………………….nettó Ft</w:t>
            </w:r>
          </w:p>
        </w:tc>
      </w:tr>
    </w:tbl>
    <w:p w:rsidR="001F3FF3" w:rsidRPr="005107DD" w:rsidRDefault="001F3FF3" w:rsidP="001F3FF3">
      <w:pPr>
        <w:jc w:val="both"/>
        <w:rPr>
          <w:rFonts w:ascii="Times New Roman" w:hAnsi="Times New Roman" w:cs="Times New Roman"/>
        </w:rPr>
      </w:pPr>
    </w:p>
    <w:p w:rsidR="001F3FF3" w:rsidRPr="005107DD" w:rsidRDefault="001F3FF3" w:rsidP="001F3FF3">
      <w:pPr>
        <w:jc w:val="both"/>
        <w:rPr>
          <w:rFonts w:ascii="Times New Roman" w:hAnsi="Times New Roman" w:cs="Times New Roman"/>
        </w:rPr>
      </w:pPr>
    </w:p>
    <w:p w:rsidR="001F3FF3" w:rsidRPr="005107DD" w:rsidRDefault="001F3FF3" w:rsidP="001F3FF3">
      <w:pPr>
        <w:ind w:right="-1"/>
        <w:rPr>
          <w:rFonts w:ascii="Times New Roman" w:hAnsi="Times New Roman" w:cs="Times New Roman"/>
        </w:rPr>
      </w:pPr>
      <w:r>
        <w:rPr>
          <w:rFonts w:ascii="Times New Roman" w:hAnsi="Times New Roman" w:cs="Times New Roman"/>
        </w:rPr>
        <w:t>Kelt: ………………………., 2018</w:t>
      </w:r>
      <w:r w:rsidRPr="005107DD">
        <w:rPr>
          <w:rFonts w:ascii="Times New Roman" w:hAnsi="Times New Roman" w:cs="Times New Roman"/>
        </w:rPr>
        <w:t>. …………………. hó ….. napján.</w:t>
      </w:r>
    </w:p>
    <w:p w:rsidR="001F3FF3" w:rsidRPr="005107DD" w:rsidRDefault="001F3FF3" w:rsidP="001F3FF3">
      <w:pPr>
        <w:ind w:right="-1"/>
        <w:rPr>
          <w:rFonts w:ascii="Times New Roman" w:hAnsi="Times New Roman" w:cs="Times New Roman"/>
        </w:rPr>
      </w:pPr>
    </w:p>
    <w:p w:rsidR="001F3FF3" w:rsidRPr="005107DD" w:rsidRDefault="001F3FF3" w:rsidP="001F3FF3">
      <w:pPr>
        <w:ind w:right="-1"/>
        <w:rPr>
          <w:rFonts w:ascii="Times New Roman" w:hAnsi="Times New Roman" w:cs="Times New Roman"/>
        </w:rPr>
      </w:pPr>
    </w:p>
    <w:tbl>
      <w:tblPr>
        <w:tblW w:w="5013" w:type="dxa"/>
        <w:tblInd w:w="4786" w:type="dxa"/>
        <w:tblLook w:val="01E0"/>
      </w:tblPr>
      <w:tblGrid>
        <w:gridCol w:w="5722"/>
      </w:tblGrid>
      <w:tr w:rsidR="001F3FF3" w:rsidRPr="005107DD" w:rsidTr="002326E3">
        <w:tc>
          <w:tcPr>
            <w:tcW w:w="5013" w:type="dxa"/>
          </w:tcPr>
          <w:p w:rsidR="001F3FF3" w:rsidRPr="005107DD" w:rsidRDefault="001F3FF3" w:rsidP="002326E3">
            <w:pPr>
              <w:pStyle w:val="Szvegtrzs26"/>
              <w:ind w:left="0"/>
              <w:rPr>
                <w:color w:val="000000"/>
                <w:sz w:val="24"/>
                <w:szCs w:val="24"/>
              </w:rPr>
            </w:pPr>
            <w:r w:rsidRPr="005107DD">
              <w:rPr>
                <w:i/>
                <w:color w:val="000000"/>
                <w:sz w:val="24"/>
                <w:szCs w:val="24"/>
              </w:rPr>
              <w:tab/>
            </w:r>
            <w:r w:rsidRPr="005107DD">
              <w:rPr>
                <w:color w:val="000000"/>
                <w:sz w:val="24"/>
                <w:szCs w:val="24"/>
              </w:rPr>
              <w:t>_____________________________________</w:t>
            </w:r>
          </w:p>
        </w:tc>
      </w:tr>
      <w:tr w:rsidR="001F3FF3" w:rsidRPr="005107DD" w:rsidTr="002326E3">
        <w:tc>
          <w:tcPr>
            <w:tcW w:w="5013" w:type="dxa"/>
          </w:tcPr>
          <w:p w:rsidR="001F3FF3" w:rsidRPr="005107DD" w:rsidRDefault="001F3FF3" w:rsidP="002326E3">
            <w:pPr>
              <w:pStyle w:val="Szvegtrzs26"/>
              <w:ind w:left="0"/>
              <w:jc w:val="center"/>
              <w:rPr>
                <w:color w:val="000000"/>
                <w:sz w:val="24"/>
                <w:szCs w:val="24"/>
              </w:rPr>
            </w:pPr>
            <w:r w:rsidRPr="005107DD">
              <w:rPr>
                <w:color w:val="000000"/>
                <w:sz w:val="24"/>
                <w:szCs w:val="24"/>
              </w:rPr>
              <w:t>(Cégszerű aláírás a kötelezettség-vállalásra jogosult/jogosultak, vagy aláírás a meghatalmazott/ meghatalmazottak részéről)</w:t>
            </w:r>
          </w:p>
        </w:tc>
      </w:tr>
    </w:tbl>
    <w:p w:rsidR="001F3FF3" w:rsidRPr="005107DD" w:rsidRDefault="001F3FF3" w:rsidP="001F3FF3">
      <w:pPr>
        <w:jc w:val="both"/>
        <w:rPr>
          <w:rFonts w:ascii="Times New Roman" w:hAnsi="Times New Roman" w:cs="Times New Roman"/>
        </w:rPr>
      </w:pPr>
    </w:p>
    <w:p w:rsidR="001F3FF3" w:rsidRDefault="001F3FF3" w:rsidP="001F3FF3">
      <w:pPr>
        <w:jc w:val="both"/>
        <w:rPr>
          <w:rFonts w:ascii="Times New Roman" w:hAnsi="Times New Roman" w:cs="Times New Roman"/>
          <w:b/>
          <w:bCs/>
          <w:sz w:val="24"/>
          <w:szCs w:val="24"/>
        </w:rPr>
        <w:sectPr w:rsidR="001F3FF3" w:rsidSect="001F3FF3">
          <w:pgSz w:w="11906" w:h="16838"/>
          <w:pgMar w:top="1417" w:right="1417" w:bottom="1417" w:left="1417" w:header="708" w:footer="708" w:gutter="0"/>
          <w:cols w:space="708"/>
          <w:docGrid w:linePitch="360"/>
        </w:sectPr>
      </w:pPr>
    </w:p>
    <w:p w:rsidR="001F3FF3" w:rsidRDefault="001F3FF3" w:rsidP="001F3FF3">
      <w:pPr>
        <w:jc w:val="center"/>
        <w:rPr>
          <w:rFonts w:ascii="Times New Roman" w:hAnsi="Times New Roman" w:cs="Times New Roman"/>
          <w:b/>
          <w:bCs/>
          <w:sz w:val="24"/>
          <w:szCs w:val="24"/>
        </w:rPr>
      </w:pPr>
    </w:p>
    <w:p w:rsidR="001F3FF3" w:rsidRPr="005107DD" w:rsidRDefault="001F3FF3" w:rsidP="001F3FF3">
      <w:pPr>
        <w:pStyle w:val="Listaszerbekezds"/>
        <w:widowControl w:val="0"/>
        <w:spacing w:after="0" w:line="240" w:lineRule="auto"/>
        <w:ind w:left="0"/>
        <w:jc w:val="center"/>
        <w:rPr>
          <w:rFonts w:ascii="Times New Roman" w:hAnsi="Times New Roman"/>
          <w:b/>
        </w:rPr>
      </w:pPr>
      <w:r>
        <w:rPr>
          <w:rFonts w:ascii="Times New Roman" w:hAnsi="Times New Roman"/>
          <w:b/>
        </w:rPr>
        <w:t>REFERENCIA-NYILATKOZAT</w:t>
      </w:r>
    </w:p>
    <w:p w:rsidR="001F3FF3" w:rsidRPr="005107DD" w:rsidRDefault="001F3FF3" w:rsidP="001F3FF3">
      <w:pPr>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7591"/>
      </w:tblGrid>
      <w:tr w:rsidR="001F3FF3" w:rsidRPr="001F3FF3" w:rsidTr="002326E3">
        <w:trPr>
          <w:trHeight w:val="944"/>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1F3FF3" w:rsidRPr="001F3FF3" w:rsidRDefault="001F3FF3" w:rsidP="002326E3">
            <w:pPr>
              <w:pStyle w:val="Szvegtrzs"/>
              <w:ind w:right="22"/>
              <w:rPr>
                <w:rFonts w:ascii="Times New Roman" w:hAnsi="Times New Roman" w:cs="Times New Roman"/>
                <w:sz w:val="20"/>
                <w:szCs w:val="20"/>
              </w:rPr>
            </w:pPr>
            <w:r w:rsidRPr="001F3FF3">
              <w:rPr>
                <w:rFonts w:ascii="Times New Roman" w:hAnsi="Times New Roman" w:cs="Times New Roman"/>
                <w:sz w:val="20"/>
                <w:szCs w:val="20"/>
              </w:rPr>
              <w:t>1. A szerződést kötő másik fél (megrendelő) megnevezése, hivatalos székhelye:</w:t>
            </w:r>
          </w:p>
        </w:tc>
        <w:tc>
          <w:tcPr>
            <w:tcW w:w="2669" w:type="pct"/>
            <w:tcBorders>
              <w:top w:val="single" w:sz="4" w:space="0" w:color="auto"/>
              <w:left w:val="single" w:sz="4" w:space="0" w:color="auto"/>
              <w:bottom w:val="single" w:sz="4" w:space="0" w:color="auto"/>
              <w:right w:val="single" w:sz="4" w:space="0" w:color="auto"/>
            </w:tcBorders>
            <w:vAlign w:val="center"/>
          </w:tcPr>
          <w:p w:rsidR="001F3FF3" w:rsidRPr="001F3FF3" w:rsidRDefault="001F3FF3" w:rsidP="002326E3">
            <w:pPr>
              <w:pStyle w:val="Szvegtrzs"/>
              <w:ind w:right="22"/>
              <w:rPr>
                <w:rFonts w:ascii="Times New Roman" w:hAnsi="Times New Roman" w:cs="Times New Roman"/>
                <w:sz w:val="20"/>
                <w:szCs w:val="20"/>
              </w:rPr>
            </w:pPr>
          </w:p>
          <w:p w:rsidR="001F3FF3" w:rsidRPr="001F3FF3" w:rsidRDefault="001F3FF3" w:rsidP="002326E3">
            <w:pPr>
              <w:pStyle w:val="Szvegtrzs"/>
              <w:ind w:right="22"/>
              <w:rPr>
                <w:rFonts w:ascii="Times New Roman" w:hAnsi="Times New Roman" w:cs="Times New Roman"/>
                <w:sz w:val="20"/>
                <w:szCs w:val="20"/>
              </w:rPr>
            </w:pPr>
            <w:r w:rsidRPr="001F3FF3">
              <w:rPr>
                <w:rFonts w:ascii="Times New Roman" w:hAnsi="Times New Roman" w:cs="Times New Roman"/>
                <w:sz w:val="20"/>
                <w:szCs w:val="20"/>
              </w:rPr>
              <w:t>Név:</w:t>
            </w:r>
          </w:p>
          <w:p w:rsidR="001F3FF3" w:rsidRPr="001F3FF3" w:rsidRDefault="001F3FF3" w:rsidP="002326E3">
            <w:pPr>
              <w:pStyle w:val="Szvegtrzs"/>
              <w:ind w:right="22"/>
              <w:rPr>
                <w:rFonts w:ascii="Times New Roman" w:hAnsi="Times New Roman" w:cs="Times New Roman"/>
                <w:sz w:val="20"/>
                <w:szCs w:val="20"/>
              </w:rPr>
            </w:pPr>
            <w:r w:rsidRPr="001F3FF3">
              <w:rPr>
                <w:rFonts w:ascii="Times New Roman" w:hAnsi="Times New Roman" w:cs="Times New Roman"/>
                <w:sz w:val="20"/>
                <w:szCs w:val="20"/>
              </w:rPr>
              <w:t>Székhely:</w:t>
            </w:r>
          </w:p>
          <w:p w:rsidR="001F3FF3" w:rsidRPr="001F3FF3" w:rsidRDefault="001F3FF3" w:rsidP="002326E3">
            <w:pPr>
              <w:pStyle w:val="Szvegtrzs"/>
              <w:ind w:right="22"/>
              <w:rPr>
                <w:rFonts w:ascii="Times New Roman" w:hAnsi="Times New Roman" w:cs="Times New Roman"/>
                <w:sz w:val="20"/>
                <w:szCs w:val="20"/>
              </w:rPr>
            </w:pPr>
          </w:p>
        </w:tc>
      </w:tr>
      <w:tr w:rsidR="001F3FF3" w:rsidRPr="001F3FF3" w:rsidTr="002326E3">
        <w:trPr>
          <w:trHeight w:val="1298"/>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1F3FF3" w:rsidRPr="001F3FF3" w:rsidRDefault="001F3FF3" w:rsidP="001F3FF3">
            <w:pPr>
              <w:pStyle w:val="Szvegtrzs"/>
              <w:ind w:right="22"/>
              <w:rPr>
                <w:rFonts w:ascii="Times New Roman" w:hAnsi="Times New Roman" w:cs="Times New Roman"/>
                <w:i/>
                <w:sz w:val="20"/>
                <w:szCs w:val="20"/>
              </w:rPr>
            </w:pPr>
            <w:r w:rsidRPr="001F3FF3">
              <w:rPr>
                <w:rFonts w:ascii="Times New Roman" w:hAnsi="Times New Roman" w:cs="Times New Roman"/>
                <w:sz w:val="20"/>
                <w:szCs w:val="20"/>
              </w:rPr>
              <w:t>2. A szolgáltatás tárgya és a vi</w:t>
            </w:r>
            <w:r>
              <w:rPr>
                <w:rFonts w:ascii="Times New Roman" w:hAnsi="Times New Roman" w:cs="Times New Roman"/>
                <w:sz w:val="20"/>
                <w:szCs w:val="20"/>
              </w:rPr>
              <w:t xml:space="preserve">zsgált időszakra eső biztosítási összege </w:t>
            </w:r>
            <w:r w:rsidRPr="001F3FF3">
              <w:rPr>
                <w:rFonts w:ascii="Times New Roman" w:hAnsi="Times New Roman" w:cs="Times New Roman"/>
                <w:sz w:val="20"/>
                <w:szCs w:val="20"/>
              </w:rPr>
              <w:t>(egyértelműen ki kell derülnie belőle a felhívásban előírt M1. alkalmassági feltétel teljesülésének)</w:t>
            </w:r>
          </w:p>
        </w:tc>
        <w:tc>
          <w:tcPr>
            <w:tcW w:w="2669" w:type="pct"/>
            <w:tcBorders>
              <w:top w:val="single" w:sz="4" w:space="0" w:color="auto"/>
              <w:left w:val="single" w:sz="4" w:space="0" w:color="auto"/>
              <w:bottom w:val="single" w:sz="4" w:space="0" w:color="auto"/>
              <w:right w:val="single" w:sz="4" w:space="0" w:color="auto"/>
            </w:tcBorders>
            <w:vAlign w:val="center"/>
          </w:tcPr>
          <w:p w:rsidR="001F3FF3" w:rsidRPr="001F3FF3" w:rsidRDefault="001F3FF3" w:rsidP="002326E3">
            <w:pPr>
              <w:pStyle w:val="Szvegtrzs"/>
              <w:ind w:right="22"/>
              <w:rPr>
                <w:rFonts w:ascii="Times New Roman" w:hAnsi="Times New Roman" w:cs="Times New Roman"/>
                <w:sz w:val="20"/>
                <w:szCs w:val="20"/>
              </w:rPr>
            </w:pPr>
          </w:p>
        </w:tc>
      </w:tr>
      <w:tr w:rsidR="001F3FF3" w:rsidRPr="001F3FF3" w:rsidTr="002326E3">
        <w:trPr>
          <w:trHeight w:val="145"/>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1F3FF3" w:rsidRPr="001F3FF3" w:rsidRDefault="001F3FF3" w:rsidP="002326E3">
            <w:pPr>
              <w:pStyle w:val="Szvegtrzs"/>
              <w:ind w:right="22"/>
              <w:rPr>
                <w:rFonts w:ascii="Times New Roman" w:hAnsi="Times New Roman" w:cs="Times New Roman"/>
                <w:b w:val="0"/>
                <w:sz w:val="20"/>
                <w:szCs w:val="20"/>
              </w:rPr>
            </w:pPr>
          </w:p>
          <w:p w:rsidR="001F3FF3" w:rsidRPr="001F3FF3" w:rsidRDefault="001F3FF3" w:rsidP="001F3FF3">
            <w:pPr>
              <w:pStyle w:val="Szvegtrzs"/>
              <w:ind w:right="22"/>
              <w:rPr>
                <w:rFonts w:ascii="Times New Roman" w:hAnsi="Times New Roman" w:cs="Times New Roman"/>
                <w:b w:val="0"/>
                <w:sz w:val="20"/>
                <w:szCs w:val="20"/>
              </w:rPr>
            </w:pPr>
            <w:r w:rsidRPr="001F3FF3">
              <w:rPr>
                <w:rFonts w:ascii="Times New Roman" w:hAnsi="Times New Roman" w:cs="Times New Roman"/>
                <w:sz w:val="20"/>
                <w:szCs w:val="20"/>
              </w:rPr>
              <w:t xml:space="preserve">3. A teljesítés ideje (kezdő és befejező időpont, év és hónap megjelöléssel) </w:t>
            </w:r>
          </w:p>
        </w:tc>
        <w:tc>
          <w:tcPr>
            <w:tcW w:w="2669" w:type="pct"/>
            <w:tcBorders>
              <w:top w:val="single" w:sz="4" w:space="0" w:color="auto"/>
              <w:left w:val="single" w:sz="4" w:space="0" w:color="auto"/>
              <w:bottom w:val="single" w:sz="4" w:space="0" w:color="auto"/>
              <w:right w:val="single" w:sz="4" w:space="0" w:color="auto"/>
            </w:tcBorders>
            <w:vAlign w:val="center"/>
          </w:tcPr>
          <w:p w:rsidR="001F3FF3" w:rsidRPr="001F3FF3" w:rsidRDefault="001F3FF3" w:rsidP="002326E3">
            <w:pPr>
              <w:pStyle w:val="Szvegtrzs"/>
              <w:ind w:right="22"/>
              <w:rPr>
                <w:rFonts w:ascii="Times New Roman" w:hAnsi="Times New Roman" w:cs="Times New Roman"/>
                <w:sz w:val="20"/>
                <w:szCs w:val="20"/>
              </w:rPr>
            </w:pPr>
          </w:p>
          <w:p w:rsidR="001F3FF3" w:rsidRPr="001F3FF3" w:rsidRDefault="001F3FF3" w:rsidP="002326E3">
            <w:pPr>
              <w:pStyle w:val="Szvegtrzs"/>
              <w:ind w:right="22"/>
              <w:jc w:val="both"/>
              <w:rPr>
                <w:rFonts w:ascii="Times New Roman" w:hAnsi="Times New Roman" w:cs="Times New Roman"/>
                <w:sz w:val="20"/>
                <w:szCs w:val="20"/>
              </w:rPr>
            </w:pPr>
            <w:r w:rsidRPr="001F3FF3">
              <w:rPr>
                <w:rFonts w:ascii="Times New Roman" w:hAnsi="Times New Roman" w:cs="Times New Roman"/>
                <w:sz w:val="20"/>
                <w:szCs w:val="20"/>
              </w:rPr>
              <w:t>…………év …………….hónap – tól  ……….év ……………hónap – ig</w:t>
            </w:r>
          </w:p>
          <w:p w:rsidR="001F3FF3" w:rsidRPr="001F3FF3" w:rsidRDefault="001F3FF3" w:rsidP="002326E3">
            <w:pPr>
              <w:pStyle w:val="Szvegtrzs"/>
              <w:ind w:right="22"/>
              <w:rPr>
                <w:rFonts w:ascii="Times New Roman" w:hAnsi="Times New Roman" w:cs="Times New Roman"/>
                <w:sz w:val="20"/>
                <w:szCs w:val="20"/>
              </w:rPr>
            </w:pPr>
          </w:p>
          <w:p w:rsidR="001F3FF3" w:rsidRPr="001F3FF3" w:rsidRDefault="001F3FF3" w:rsidP="002326E3">
            <w:pPr>
              <w:pStyle w:val="Szvegtrzs"/>
              <w:ind w:right="22"/>
              <w:rPr>
                <w:rFonts w:ascii="Times New Roman" w:hAnsi="Times New Roman" w:cs="Times New Roman"/>
                <w:sz w:val="20"/>
                <w:szCs w:val="20"/>
              </w:rPr>
            </w:pPr>
          </w:p>
        </w:tc>
      </w:tr>
      <w:tr w:rsidR="001F3FF3" w:rsidRPr="001F3FF3" w:rsidTr="002326E3">
        <w:trPr>
          <w:trHeight w:val="918"/>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1F3FF3" w:rsidRPr="001F3FF3" w:rsidRDefault="001F3FF3" w:rsidP="002326E3">
            <w:pPr>
              <w:pStyle w:val="Szvegtrzs"/>
              <w:ind w:right="22"/>
              <w:rPr>
                <w:rFonts w:ascii="Times New Roman" w:hAnsi="Times New Roman" w:cs="Times New Roman"/>
                <w:b w:val="0"/>
                <w:sz w:val="20"/>
                <w:szCs w:val="20"/>
              </w:rPr>
            </w:pPr>
            <w:r w:rsidRPr="001F3FF3">
              <w:rPr>
                <w:rFonts w:ascii="Times New Roman" w:hAnsi="Times New Roman" w:cs="Times New Roman"/>
                <w:sz w:val="20"/>
                <w:szCs w:val="20"/>
              </w:rPr>
              <w:t xml:space="preserve">4. A teljesítés minősítése: </w:t>
            </w:r>
          </w:p>
          <w:p w:rsidR="001F3FF3" w:rsidRPr="001F3FF3" w:rsidRDefault="001F3FF3" w:rsidP="002326E3">
            <w:pPr>
              <w:pStyle w:val="Szvegtrzs"/>
              <w:ind w:right="22"/>
              <w:rPr>
                <w:rFonts w:ascii="Times New Roman" w:hAnsi="Times New Roman" w:cs="Times New Roman"/>
                <w:sz w:val="20"/>
                <w:szCs w:val="20"/>
              </w:rPr>
            </w:pPr>
            <w:r w:rsidRPr="001F3FF3">
              <w:rPr>
                <w:rFonts w:ascii="Times New Roman" w:hAnsi="Times New Roman" w:cs="Times New Roman"/>
                <w:sz w:val="20"/>
                <w:szCs w:val="20"/>
              </w:rPr>
              <w:t xml:space="preserve">(Nyilatkozat arról, hogy a teljesítés az előírásoknak és a szerződésnek megfelelően történt e.) </w:t>
            </w:r>
          </w:p>
        </w:tc>
        <w:tc>
          <w:tcPr>
            <w:tcW w:w="2669" w:type="pct"/>
            <w:tcBorders>
              <w:top w:val="single" w:sz="4" w:space="0" w:color="auto"/>
              <w:left w:val="single" w:sz="4" w:space="0" w:color="auto"/>
              <w:bottom w:val="single" w:sz="4" w:space="0" w:color="auto"/>
              <w:right w:val="single" w:sz="4" w:space="0" w:color="auto"/>
            </w:tcBorders>
            <w:vAlign w:val="center"/>
          </w:tcPr>
          <w:p w:rsidR="001F3FF3" w:rsidRPr="001F3FF3" w:rsidRDefault="001F3FF3" w:rsidP="002326E3">
            <w:pPr>
              <w:pStyle w:val="Szvegtrzs"/>
              <w:ind w:right="22"/>
              <w:rPr>
                <w:rFonts w:ascii="Times New Roman" w:hAnsi="Times New Roman" w:cs="Times New Roman"/>
                <w:sz w:val="20"/>
                <w:szCs w:val="20"/>
              </w:rPr>
            </w:pPr>
            <w:r w:rsidRPr="001F3FF3">
              <w:rPr>
                <w:rFonts w:ascii="Times New Roman" w:hAnsi="Times New Roman" w:cs="Times New Roman"/>
                <w:sz w:val="20"/>
                <w:szCs w:val="20"/>
              </w:rPr>
              <w:t>.............................................................................................</w:t>
            </w:r>
          </w:p>
        </w:tc>
      </w:tr>
      <w:tr w:rsidR="001F3FF3" w:rsidRPr="001F3FF3" w:rsidTr="002326E3">
        <w:trPr>
          <w:trHeight w:val="681"/>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1F3FF3" w:rsidRPr="001F3FF3" w:rsidRDefault="001F3FF3" w:rsidP="002326E3">
            <w:pPr>
              <w:pStyle w:val="Szvegtrzs"/>
              <w:ind w:right="22"/>
              <w:rPr>
                <w:rFonts w:ascii="Times New Roman" w:hAnsi="Times New Roman" w:cs="Times New Roman"/>
                <w:b w:val="0"/>
                <w:sz w:val="20"/>
                <w:szCs w:val="20"/>
              </w:rPr>
            </w:pPr>
          </w:p>
          <w:p w:rsidR="001F3FF3" w:rsidRPr="001F3FF3" w:rsidRDefault="001F3FF3" w:rsidP="002326E3">
            <w:pPr>
              <w:pStyle w:val="Szvegtrzs"/>
              <w:ind w:right="22"/>
              <w:rPr>
                <w:rFonts w:ascii="Times New Roman" w:hAnsi="Times New Roman" w:cs="Times New Roman"/>
                <w:b w:val="0"/>
                <w:sz w:val="20"/>
                <w:szCs w:val="20"/>
              </w:rPr>
            </w:pPr>
            <w:r w:rsidRPr="001F3FF3">
              <w:rPr>
                <w:rFonts w:ascii="Times New Roman" w:hAnsi="Times New Roman" w:cs="Times New Roman"/>
                <w:sz w:val="20"/>
                <w:szCs w:val="20"/>
              </w:rPr>
              <w:t>5. A referenciát megerősíteni tudó személy neve, elérhetősége:</w:t>
            </w:r>
          </w:p>
          <w:p w:rsidR="001F3FF3" w:rsidRPr="001F3FF3" w:rsidRDefault="001F3FF3" w:rsidP="002326E3">
            <w:pPr>
              <w:pStyle w:val="Szvegtrzs"/>
              <w:ind w:right="22"/>
              <w:rPr>
                <w:rFonts w:ascii="Times New Roman" w:hAnsi="Times New Roman" w:cs="Times New Roman"/>
                <w:b w:val="0"/>
                <w:sz w:val="20"/>
                <w:szCs w:val="20"/>
              </w:rPr>
            </w:pPr>
          </w:p>
        </w:tc>
        <w:tc>
          <w:tcPr>
            <w:tcW w:w="2669" w:type="pct"/>
            <w:tcBorders>
              <w:top w:val="single" w:sz="4" w:space="0" w:color="auto"/>
              <w:left w:val="single" w:sz="4" w:space="0" w:color="auto"/>
              <w:bottom w:val="single" w:sz="4" w:space="0" w:color="auto"/>
              <w:right w:val="single" w:sz="4" w:space="0" w:color="auto"/>
            </w:tcBorders>
            <w:vAlign w:val="center"/>
          </w:tcPr>
          <w:p w:rsidR="001F3FF3" w:rsidRPr="001F3FF3" w:rsidRDefault="001F3FF3" w:rsidP="002326E3">
            <w:pPr>
              <w:pStyle w:val="Szvegtrzs"/>
              <w:ind w:right="22"/>
              <w:rPr>
                <w:rFonts w:ascii="Times New Roman" w:hAnsi="Times New Roman" w:cs="Times New Roman"/>
                <w:sz w:val="20"/>
                <w:szCs w:val="20"/>
              </w:rPr>
            </w:pPr>
            <w:r w:rsidRPr="001F3FF3">
              <w:rPr>
                <w:rFonts w:ascii="Times New Roman" w:hAnsi="Times New Roman" w:cs="Times New Roman"/>
                <w:sz w:val="20"/>
                <w:szCs w:val="20"/>
              </w:rPr>
              <w:t xml:space="preserve">Név: </w:t>
            </w:r>
          </w:p>
          <w:p w:rsidR="001F3FF3" w:rsidRPr="001F3FF3" w:rsidRDefault="001F3FF3" w:rsidP="002326E3">
            <w:pPr>
              <w:pStyle w:val="Szvegtrzs"/>
              <w:ind w:right="22"/>
              <w:rPr>
                <w:rFonts w:ascii="Times New Roman" w:hAnsi="Times New Roman" w:cs="Times New Roman"/>
                <w:sz w:val="20"/>
                <w:szCs w:val="20"/>
                <w:u w:val="single"/>
              </w:rPr>
            </w:pPr>
            <w:r w:rsidRPr="001F3FF3">
              <w:rPr>
                <w:rFonts w:ascii="Times New Roman" w:hAnsi="Times New Roman" w:cs="Times New Roman"/>
                <w:sz w:val="20"/>
                <w:szCs w:val="20"/>
              </w:rPr>
              <w:t>Elérhetőség (telefon, e-mail):</w:t>
            </w:r>
          </w:p>
        </w:tc>
      </w:tr>
    </w:tbl>
    <w:p w:rsidR="001F3FF3" w:rsidRPr="005107DD" w:rsidRDefault="001F3FF3" w:rsidP="001F3FF3">
      <w:pPr>
        <w:jc w:val="both"/>
        <w:rPr>
          <w:rFonts w:ascii="Times New Roman" w:hAnsi="Times New Roman" w:cs="Times New Roman"/>
        </w:rPr>
      </w:pPr>
    </w:p>
    <w:p w:rsidR="001F3FF3" w:rsidRPr="005107DD" w:rsidRDefault="001F3FF3" w:rsidP="001F3FF3">
      <w:pPr>
        <w:ind w:left="-567"/>
        <w:jc w:val="both"/>
        <w:rPr>
          <w:rFonts w:ascii="Times New Roman" w:hAnsi="Times New Roman" w:cs="Times New Roman"/>
        </w:rPr>
      </w:pPr>
      <w:r>
        <w:rPr>
          <w:rFonts w:ascii="Times New Roman" w:hAnsi="Times New Roman" w:cs="Times New Roman"/>
        </w:rPr>
        <w:t>Kelt: ………………….., 2018</w:t>
      </w:r>
      <w:r w:rsidRPr="005107DD">
        <w:rPr>
          <w:rFonts w:ascii="Times New Roman" w:hAnsi="Times New Roman" w:cs="Times New Roman"/>
        </w:rPr>
        <w:t>. ……………………….</w:t>
      </w:r>
    </w:p>
    <w:tbl>
      <w:tblPr>
        <w:tblW w:w="5013" w:type="dxa"/>
        <w:tblInd w:w="4786" w:type="dxa"/>
        <w:tblLook w:val="01E0"/>
      </w:tblPr>
      <w:tblGrid>
        <w:gridCol w:w="5013"/>
      </w:tblGrid>
      <w:tr w:rsidR="001F3FF3" w:rsidRPr="005107DD" w:rsidTr="002326E3">
        <w:tc>
          <w:tcPr>
            <w:tcW w:w="5013" w:type="dxa"/>
          </w:tcPr>
          <w:p w:rsidR="001F3FF3" w:rsidRPr="005107DD" w:rsidRDefault="001F3FF3" w:rsidP="002326E3">
            <w:pPr>
              <w:ind w:right="357"/>
              <w:rPr>
                <w:rFonts w:ascii="Times New Roman" w:hAnsi="Times New Roman" w:cs="Times New Roman"/>
              </w:rPr>
            </w:pPr>
            <w:r w:rsidRPr="005107DD">
              <w:rPr>
                <w:rFonts w:ascii="Times New Roman" w:hAnsi="Times New Roman" w:cs="Times New Roman"/>
              </w:rPr>
              <w:t>______________________________________</w:t>
            </w:r>
          </w:p>
        </w:tc>
      </w:tr>
      <w:tr w:rsidR="001F3FF3" w:rsidRPr="005107DD" w:rsidTr="002326E3">
        <w:tc>
          <w:tcPr>
            <w:tcW w:w="5013" w:type="dxa"/>
          </w:tcPr>
          <w:p w:rsidR="001F3FF3" w:rsidRPr="005107DD" w:rsidRDefault="001F3FF3" w:rsidP="002326E3">
            <w:pPr>
              <w:ind w:right="357"/>
              <w:jc w:val="center"/>
              <w:rPr>
                <w:rFonts w:ascii="Times New Roman" w:hAnsi="Times New Roman" w:cs="Times New Roman"/>
              </w:rPr>
            </w:pPr>
            <w:r w:rsidRPr="005107DD">
              <w:rPr>
                <w:rFonts w:ascii="Times New Roman" w:hAnsi="Times New Roman" w:cs="Times New Roman"/>
              </w:rPr>
              <w:t>(Cégszerű aláírás a kötelezettség-vállalásra jogosult/jogosultak, vagy aláírás a meghatalmazott/ meghatalmazottak részéről)</w:t>
            </w:r>
          </w:p>
        </w:tc>
      </w:tr>
    </w:tbl>
    <w:p w:rsidR="001F3FF3" w:rsidRPr="005107DD" w:rsidRDefault="001F3FF3" w:rsidP="001F3FF3">
      <w:pPr>
        <w:jc w:val="both"/>
        <w:rPr>
          <w:rFonts w:ascii="Times New Roman" w:hAnsi="Times New Roman" w:cs="Times New Roman"/>
        </w:rPr>
        <w:sectPr w:rsidR="001F3FF3" w:rsidRPr="005107DD" w:rsidSect="002420A9">
          <w:pgSz w:w="16838" w:h="11906" w:orient="landscape"/>
          <w:pgMar w:top="1417" w:right="1417" w:bottom="1417" w:left="1417" w:header="708" w:footer="708" w:gutter="0"/>
          <w:cols w:space="708"/>
          <w:docGrid w:linePitch="360"/>
        </w:sectPr>
      </w:pPr>
    </w:p>
    <w:p w:rsidR="001F3FF3" w:rsidRPr="001F3FF3" w:rsidRDefault="001F3FF3" w:rsidP="001F3FF3">
      <w:pPr>
        <w:jc w:val="center"/>
        <w:rPr>
          <w:rFonts w:ascii="Times New Roman" w:hAnsi="Times New Roman" w:cs="Times New Roman"/>
          <w:b/>
          <w:bCs/>
          <w:sz w:val="24"/>
          <w:szCs w:val="24"/>
        </w:rPr>
      </w:pPr>
    </w:p>
    <w:p w:rsidR="009F0075" w:rsidRPr="00E9747F" w:rsidRDefault="001F3FF3" w:rsidP="00DD3E0D">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 </w:t>
      </w:r>
      <w:r w:rsidR="009F0075" w:rsidRPr="00E9747F">
        <w:rPr>
          <w:rFonts w:ascii="Times New Roman" w:hAnsi="Times New Roman" w:cs="Times New Roman"/>
          <w:b/>
          <w:sz w:val="24"/>
          <w:szCs w:val="24"/>
        </w:rPr>
        <w:t>MŰSZAKI LEÍRÁS</w:t>
      </w:r>
    </w:p>
    <w:p w:rsidR="009F0075" w:rsidRDefault="009F0075" w:rsidP="00DD3E0D">
      <w:pPr>
        <w:ind w:left="1065" w:firstLine="3"/>
        <w:jc w:val="center"/>
        <w:rPr>
          <w:rFonts w:ascii="Times New Roman" w:hAnsi="Times New Roman" w:cs="Times New Roman"/>
          <w:b/>
          <w:sz w:val="24"/>
          <w:szCs w:val="24"/>
        </w:rPr>
      </w:pPr>
    </w:p>
    <w:p w:rsidR="00AA5D02" w:rsidRDefault="00AA5D02" w:rsidP="00DD3E0D">
      <w:pPr>
        <w:ind w:left="1065" w:firstLine="3"/>
        <w:jc w:val="center"/>
        <w:rPr>
          <w:rFonts w:ascii="Times New Roman" w:hAnsi="Times New Roman" w:cs="Times New Roman"/>
          <w:b/>
          <w:sz w:val="24"/>
          <w:szCs w:val="24"/>
        </w:rPr>
      </w:pPr>
      <w:r>
        <w:rPr>
          <w:rFonts w:ascii="Times New Roman" w:hAnsi="Times New Roman" w:cs="Times New Roman"/>
          <w:b/>
          <w:sz w:val="24"/>
          <w:szCs w:val="24"/>
        </w:rPr>
        <w:t>A műszaki- szakmai tartalom külön mellékletben kerül csatolásra, amelynek részei:</w:t>
      </w:r>
    </w:p>
    <w:p w:rsidR="00AA5D02" w:rsidRPr="00E9747F" w:rsidRDefault="00AA5D02" w:rsidP="00DD3E0D">
      <w:pPr>
        <w:ind w:left="1065" w:firstLine="3"/>
        <w:jc w:val="center"/>
        <w:rPr>
          <w:rFonts w:ascii="Times New Roman" w:hAnsi="Times New Roman" w:cs="Times New Roman"/>
          <w:b/>
          <w:sz w:val="24"/>
          <w:szCs w:val="24"/>
        </w:rPr>
      </w:pPr>
    </w:p>
    <w:p w:rsidR="00AA5D02" w:rsidRDefault="009F0075" w:rsidP="005C5869">
      <w:pPr>
        <w:pStyle w:val="Listaszerbekezds"/>
        <w:numPr>
          <w:ilvl w:val="0"/>
          <w:numId w:val="14"/>
        </w:numPr>
        <w:rPr>
          <w:rFonts w:ascii="Times New Roman" w:hAnsi="Times New Roman"/>
          <w:b/>
          <w:sz w:val="24"/>
          <w:szCs w:val="24"/>
        </w:rPr>
      </w:pPr>
      <w:r>
        <w:rPr>
          <w:rFonts w:ascii="Times New Roman" w:hAnsi="Times New Roman"/>
          <w:b/>
          <w:sz w:val="24"/>
          <w:szCs w:val="24"/>
        </w:rPr>
        <w:t xml:space="preserve">melléklet: </w:t>
      </w:r>
      <w:r w:rsidR="00AA5D02">
        <w:rPr>
          <w:rFonts w:ascii="Times New Roman" w:hAnsi="Times New Roman"/>
          <w:b/>
          <w:sz w:val="24"/>
          <w:szCs w:val="24"/>
        </w:rPr>
        <w:t>műszaki-szakmai leírás</w:t>
      </w:r>
    </w:p>
    <w:p w:rsidR="009F0075" w:rsidRDefault="00AA5D02" w:rsidP="005C5869">
      <w:pPr>
        <w:pStyle w:val="Listaszerbekezds"/>
        <w:numPr>
          <w:ilvl w:val="0"/>
          <w:numId w:val="14"/>
        </w:numPr>
        <w:rPr>
          <w:rFonts w:ascii="Times New Roman" w:hAnsi="Times New Roman"/>
          <w:b/>
          <w:sz w:val="24"/>
          <w:szCs w:val="24"/>
        </w:rPr>
      </w:pPr>
      <w:r>
        <w:rPr>
          <w:rFonts w:ascii="Times New Roman" w:hAnsi="Times New Roman"/>
          <w:b/>
          <w:sz w:val="24"/>
          <w:szCs w:val="24"/>
        </w:rPr>
        <w:t>vagyonbiztosítási adatközlő ingatlanok</w:t>
      </w:r>
    </w:p>
    <w:p w:rsidR="00AA5D02" w:rsidRDefault="009F0075" w:rsidP="00AA5D02">
      <w:pPr>
        <w:pStyle w:val="Listaszerbekezds"/>
        <w:numPr>
          <w:ilvl w:val="0"/>
          <w:numId w:val="14"/>
        </w:numPr>
        <w:rPr>
          <w:rFonts w:ascii="Times New Roman" w:hAnsi="Times New Roman"/>
          <w:b/>
          <w:sz w:val="24"/>
          <w:szCs w:val="24"/>
        </w:rPr>
      </w:pPr>
      <w:r>
        <w:rPr>
          <w:rFonts w:ascii="Times New Roman" w:hAnsi="Times New Roman"/>
          <w:b/>
          <w:sz w:val="24"/>
          <w:szCs w:val="24"/>
        </w:rPr>
        <w:t xml:space="preserve">melléklet: </w:t>
      </w:r>
      <w:r w:rsidR="00AA5D02">
        <w:rPr>
          <w:rFonts w:ascii="Times New Roman" w:hAnsi="Times New Roman"/>
          <w:b/>
          <w:sz w:val="24"/>
          <w:szCs w:val="24"/>
        </w:rPr>
        <w:t>vagyonbiztosítási adatközlő ingóságok</w:t>
      </w:r>
    </w:p>
    <w:p w:rsidR="009F0075" w:rsidRPr="00AA5D02" w:rsidRDefault="00AA5D02" w:rsidP="00AA5D02">
      <w:pPr>
        <w:pStyle w:val="Listaszerbekezds"/>
        <w:numPr>
          <w:ilvl w:val="0"/>
          <w:numId w:val="14"/>
        </w:numPr>
        <w:rPr>
          <w:rFonts w:ascii="Times New Roman" w:hAnsi="Times New Roman"/>
          <w:b/>
          <w:sz w:val="24"/>
          <w:szCs w:val="24"/>
        </w:rPr>
      </w:pPr>
      <w:r>
        <w:rPr>
          <w:rFonts w:ascii="Times New Roman" w:hAnsi="Times New Roman"/>
          <w:b/>
          <w:sz w:val="24"/>
          <w:szCs w:val="24"/>
        </w:rPr>
        <w:t>melléklet: vagyonbiztosítási adatközlő játszóterek, parkok</w:t>
      </w:r>
    </w:p>
    <w:p w:rsidR="009F0075" w:rsidRPr="005C5869" w:rsidRDefault="009F0075" w:rsidP="005C5869">
      <w:pPr>
        <w:pStyle w:val="Listaszerbekezds"/>
        <w:numPr>
          <w:ilvl w:val="0"/>
          <w:numId w:val="14"/>
        </w:numPr>
        <w:rPr>
          <w:rFonts w:ascii="Times New Roman" w:hAnsi="Times New Roman"/>
          <w:b/>
          <w:sz w:val="24"/>
          <w:szCs w:val="24"/>
        </w:rPr>
      </w:pPr>
      <w:r>
        <w:rPr>
          <w:rFonts w:ascii="Times New Roman" w:hAnsi="Times New Roman"/>
          <w:b/>
          <w:sz w:val="24"/>
          <w:szCs w:val="24"/>
        </w:rPr>
        <w:t>melléklet: kárstatisztika</w:t>
      </w:r>
    </w:p>
    <w:sectPr w:rsidR="009F0075" w:rsidRPr="005C5869" w:rsidSect="002A43B1">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EDF" w:rsidRDefault="00384EDF" w:rsidP="006A7938">
      <w:pPr>
        <w:spacing w:after="0" w:line="240" w:lineRule="auto"/>
      </w:pPr>
      <w:r>
        <w:separator/>
      </w:r>
    </w:p>
  </w:endnote>
  <w:endnote w:type="continuationSeparator" w:id="1">
    <w:p w:rsidR="00384EDF" w:rsidRDefault="00384EDF" w:rsidP="006A7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Frutiger Linotype">
    <w:altName w:val="Verdana"/>
    <w:panose1 w:val="00000000000000000000"/>
    <w:charset w:val="EE"/>
    <w:family w:val="swiss"/>
    <w:notTrueType/>
    <w:pitch w:val="variable"/>
    <w:sig w:usb0="00000007" w:usb1="00000000" w:usb2="00000000" w:usb3="00000000" w:csb0="00000003" w:csb1="00000000"/>
  </w:font>
  <w:font w:name="Myriad_PFL">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EDF" w:rsidRDefault="00384EDF" w:rsidP="006A7938">
      <w:pPr>
        <w:spacing w:after="0" w:line="240" w:lineRule="auto"/>
      </w:pPr>
      <w:r>
        <w:separator/>
      </w:r>
    </w:p>
  </w:footnote>
  <w:footnote w:type="continuationSeparator" w:id="1">
    <w:p w:rsidR="00384EDF" w:rsidRDefault="00384EDF" w:rsidP="006A7938">
      <w:pPr>
        <w:spacing w:after="0" w:line="240" w:lineRule="auto"/>
      </w:pPr>
      <w:r>
        <w:continuationSeparator/>
      </w:r>
    </w:p>
  </w:footnote>
  <w:footnote w:id="2">
    <w:p w:rsidR="009F0075" w:rsidRPr="00E05619" w:rsidRDefault="009F0075" w:rsidP="006A7938">
      <w:pPr>
        <w:pStyle w:val="Lbjegyzetszveg"/>
        <w:rPr>
          <w:rFonts w:ascii="Times New Roman" w:hAnsi="Times New Roman" w:cs="Times New Roman"/>
        </w:rPr>
      </w:pPr>
      <w:r w:rsidRPr="00E05619">
        <w:rPr>
          <w:rStyle w:val="Lbjegyzet-hivatkozs"/>
          <w:rFonts w:ascii="Times New Roman" w:hAnsi="Times New Roman"/>
          <w:sz w:val="18"/>
          <w:szCs w:val="18"/>
        </w:rPr>
        <w:footnoteRef/>
      </w:r>
      <w:r w:rsidRPr="00E05619">
        <w:rPr>
          <w:rFonts w:ascii="Times New Roman" w:hAnsi="Times New Roman" w:cs="Times New Roman"/>
          <w:sz w:val="18"/>
          <w:szCs w:val="18"/>
        </w:rPr>
        <w:t xml:space="preserve"> Kérjük a nyilatkozatot aláíró személye szerint a megfelelő részt aláhúzni.</w:t>
      </w:r>
    </w:p>
  </w:footnote>
  <w:footnote w:id="3">
    <w:p w:rsidR="009F0075" w:rsidRPr="001F3FF3" w:rsidRDefault="009F0075" w:rsidP="006A7938">
      <w:pPr>
        <w:pStyle w:val="Lbjegyzetszveg"/>
        <w:jc w:val="both"/>
        <w:rPr>
          <w:rFonts w:ascii="Times New Roman" w:hAnsi="Times New Roman" w:cs="Times New Roman"/>
        </w:rPr>
      </w:pPr>
      <w:r w:rsidRPr="001F3FF3">
        <w:rPr>
          <w:rStyle w:val="Lbjegyzet-hivatkozs"/>
          <w:rFonts w:ascii="Times New Roman" w:hAnsi="Times New Roman"/>
          <w:sz w:val="18"/>
          <w:szCs w:val="18"/>
        </w:rPr>
        <w:footnoteRef/>
      </w:r>
      <w:r w:rsidRPr="001F3FF3">
        <w:rPr>
          <w:rFonts w:ascii="Times New Roman" w:hAnsi="Times New Roman" w:cs="Times New Roman"/>
          <w:sz w:val="18"/>
          <w:szCs w:val="18"/>
        </w:rPr>
        <w:t xml:space="preserve"> </w:t>
      </w:r>
      <w:r w:rsidRPr="001F3FF3">
        <w:rPr>
          <w:rFonts w:ascii="Times New Roman" w:hAnsi="Times New Roman" w:cs="Times New Roman"/>
          <w:sz w:val="18"/>
          <w:szCs w:val="18"/>
          <w:shd w:val="clear" w:color="auto" w:fill="FFFFFF"/>
        </w:rPr>
        <w:t>Az ajánlathoz nem kell csatolni azokat az igazolásokat, nyilatkozatokat, amelyeket ajánlattevő a részvételi jelentkezéshez már csatolt, kivéve, ha a korábban benyújtott igazolás vagy nyilatkozat már nem alkalmas az előírtak bizonyítására.</w:t>
      </w:r>
    </w:p>
  </w:footnote>
  <w:footnote w:id="4">
    <w:p w:rsidR="009F0075" w:rsidRPr="001F3FF3" w:rsidRDefault="009F0075" w:rsidP="006A7938">
      <w:pPr>
        <w:pStyle w:val="Lbjegyzetszveg"/>
        <w:rPr>
          <w:rFonts w:ascii="Times New Roman" w:hAnsi="Times New Roman" w:cs="Times New Roman"/>
        </w:rPr>
      </w:pPr>
      <w:r w:rsidRPr="001F3FF3">
        <w:rPr>
          <w:rStyle w:val="Lbjegyzet-hivatkozs"/>
          <w:rFonts w:ascii="Times New Roman" w:hAnsi="Times New Roman"/>
          <w:sz w:val="18"/>
          <w:szCs w:val="18"/>
        </w:rPr>
        <w:footnoteRef/>
      </w:r>
      <w:r w:rsidRPr="001F3FF3">
        <w:rPr>
          <w:rFonts w:ascii="Times New Roman" w:hAnsi="Times New Roman" w:cs="Times New Roman"/>
          <w:sz w:val="18"/>
          <w:szCs w:val="18"/>
        </w:rPr>
        <w:t xml:space="preserve"> A nyilatkozattevő személye szerint a megfelelő rész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nsid w:val="00000008"/>
    <w:multiLevelType w:val="multilevel"/>
    <w:tmpl w:val="00000008"/>
    <w:name w:val="WW8Num12"/>
    <w:lvl w:ilvl="0">
      <w:start w:val="1"/>
      <w:numFmt w:val="bullet"/>
      <w:lvlText w:val=""/>
      <w:lvlJc w:val="left"/>
      <w:pPr>
        <w:tabs>
          <w:tab w:val="num" w:pos="1068"/>
        </w:tabs>
        <w:ind w:left="1068" w:hanging="360"/>
      </w:pPr>
      <w:rPr>
        <w:rFonts w:ascii="Symbol" w:hAnsi="Symbol"/>
        <w:color w:val="auto"/>
      </w:rPr>
    </w:lvl>
    <w:lvl w:ilvl="1">
      <w:start w:val="1"/>
      <w:numFmt w:val="decimal"/>
      <w:lvlText w:val="%2."/>
      <w:lvlJc w:val="left"/>
      <w:pPr>
        <w:tabs>
          <w:tab w:val="num" w:pos="1068"/>
        </w:tabs>
        <w:ind w:left="1068" w:hanging="360"/>
      </w:pPr>
      <w:rPr>
        <w:rFonts w:cs="Times New Roman"/>
        <w:color w:val="auto"/>
      </w:rPr>
    </w:lvl>
    <w:lvl w:ilvl="2">
      <w:start w:val="1"/>
      <w:numFmt w:val="bullet"/>
      <w:lvlText w:val=""/>
      <w:lvlJc w:val="left"/>
      <w:pPr>
        <w:tabs>
          <w:tab w:val="num" w:pos="348"/>
        </w:tabs>
        <w:ind w:left="348" w:hanging="360"/>
      </w:pPr>
      <w:rPr>
        <w:rFonts w:ascii="Wingdings" w:hAnsi="Wingdings"/>
      </w:rPr>
    </w:lvl>
    <w:lvl w:ilvl="3">
      <w:start w:val="1"/>
      <w:numFmt w:val="decimal"/>
      <w:lvlText w:val="%4."/>
      <w:lvlJc w:val="left"/>
      <w:pPr>
        <w:tabs>
          <w:tab w:val="num" w:pos="372"/>
        </w:tabs>
        <w:ind w:left="372" w:hanging="360"/>
      </w:pPr>
      <w:rPr>
        <w:rFonts w:cs="Times New Roman"/>
        <w:color w:val="auto"/>
      </w:rPr>
    </w:lvl>
    <w:lvl w:ilvl="4">
      <w:start w:val="1"/>
      <w:numFmt w:val="bullet"/>
      <w:lvlText w:val="o"/>
      <w:lvlJc w:val="left"/>
      <w:pPr>
        <w:tabs>
          <w:tab w:val="num" w:pos="1092"/>
        </w:tabs>
        <w:ind w:left="1092" w:hanging="360"/>
      </w:pPr>
      <w:rPr>
        <w:rFonts w:ascii="Courier New" w:hAnsi="Courier New"/>
      </w:rPr>
    </w:lvl>
    <w:lvl w:ilvl="5">
      <w:start w:val="1"/>
      <w:numFmt w:val="bullet"/>
      <w:lvlText w:val=""/>
      <w:lvlJc w:val="left"/>
      <w:pPr>
        <w:tabs>
          <w:tab w:val="num" w:pos="1812"/>
        </w:tabs>
        <w:ind w:left="1812" w:hanging="360"/>
      </w:pPr>
      <w:rPr>
        <w:rFonts w:ascii="Wingdings" w:hAnsi="Wingdings"/>
      </w:rPr>
    </w:lvl>
    <w:lvl w:ilvl="6">
      <w:start w:val="1"/>
      <w:numFmt w:val="bullet"/>
      <w:lvlText w:val=""/>
      <w:lvlJc w:val="left"/>
      <w:pPr>
        <w:tabs>
          <w:tab w:val="num" w:pos="2532"/>
        </w:tabs>
        <w:ind w:left="2532" w:hanging="360"/>
      </w:pPr>
      <w:rPr>
        <w:rFonts w:ascii="Symbol" w:hAnsi="Symbol"/>
      </w:rPr>
    </w:lvl>
    <w:lvl w:ilvl="7">
      <w:start w:val="1"/>
      <w:numFmt w:val="bullet"/>
      <w:lvlText w:val="o"/>
      <w:lvlJc w:val="left"/>
      <w:pPr>
        <w:tabs>
          <w:tab w:val="num" w:pos="3252"/>
        </w:tabs>
        <w:ind w:left="3252" w:hanging="360"/>
      </w:pPr>
      <w:rPr>
        <w:rFonts w:ascii="Courier New" w:hAnsi="Courier New"/>
      </w:rPr>
    </w:lvl>
    <w:lvl w:ilvl="8">
      <w:start w:val="1"/>
      <w:numFmt w:val="bullet"/>
      <w:lvlText w:val=""/>
      <w:lvlJc w:val="left"/>
      <w:pPr>
        <w:tabs>
          <w:tab w:val="num" w:pos="3972"/>
        </w:tabs>
        <w:ind w:left="3972" w:hanging="360"/>
      </w:pPr>
      <w:rPr>
        <w:rFonts w:ascii="Wingdings" w:hAnsi="Wingdings"/>
      </w:rPr>
    </w:lvl>
  </w:abstractNum>
  <w:abstractNum w:abstractNumId="2">
    <w:nsid w:val="0000000C"/>
    <w:multiLevelType w:val="multilevel"/>
    <w:tmpl w:val="550C0380"/>
    <w:name w:val="WW8Num20"/>
    <w:lvl w:ilvl="0">
      <w:start w:val="1"/>
      <w:numFmt w:val="decimal"/>
      <w:lvlText w:val="%1."/>
      <w:lvlJc w:val="left"/>
      <w:pPr>
        <w:tabs>
          <w:tab w:val="num" w:pos="1068"/>
        </w:tabs>
        <w:ind w:left="1068" w:hanging="360"/>
      </w:pPr>
      <w:rPr>
        <w:rFonts w:cs="Times New Roman"/>
      </w:rPr>
    </w:lvl>
    <w:lvl w:ilvl="1">
      <w:start w:val="1"/>
      <w:numFmt w:val="decimal"/>
      <w:lvlText w:val="%2."/>
      <w:lvlJc w:val="left"/>
      <w:pPr>
        <w:tabs>
          <w:tab w:val="num" w:pos="1788"/>
        </w:tabs>
        <w:ind w:left="1788" w:hanging="360"/>
      </w:pPr>
      <w:rPr>
        <w:rFonts w:cs="Times New Roman"/>
        <w:b/>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
    <w:nsid w:val="00000015"/>
    <w:multiLevelType w:val="singleLevel"/>
    <w:tmpl w:val="00000015"/>
    <w:name w:val="WW8Num39"/>
    <w:lvl w:ilvl="0">
      <w:start w:val="1"/>
      <w:numFmt w:val="bullet"/>
      <w:lvlText w:val=""/>
      <w:lvlJc w:val="left"/>
      <w:pPr>
        <w:tabs>
          <w:tab w:val="num" w:pos="720"/>
        </w:tabs>
        <w:ind w:left="720" w:hanging="360"/>
      </w:pPr>
      <w:rPr>
        <w:rFonts w:ascii="Symbol" w:hAnsi="Symbol"/>
      </w:rPr>
    </w:lvl>
  </w:abstractNum>
  <w:abstractNum w:abstractNumId="4">
    <w:nsid w:val="00000021"/>
    <w:multiLevelType w:val="singleLevel"/>
    <w:tmpl w:val="00000021"/>
    <w:name w:val="WW8Num59"/>
    <w:lvl w:ilvl="0">
      <w:start w:val="1"/>
      <w:numFmt w:val="bullet"/>
      <w:lvlText w:val=""/>
      <w:lvlJc w:val="left"/>
      <w:pPr>
        <w:tabs>
          <w:tab w:val="num" w:pos="720"/>
        </w:tabs>
        <w:ind w:left="720" w:hanging="360"/>
      </w:pPr>
      <w:rPr>
        <w:rFonts w:ascii="Symbol" w:hAnsi="Symbol"/>
      </w:rPr>
    </w:lvl>
  </w:abstractNum>
  <w:abstractNum w:abstractNumId="5">
    <w:nsid w:val="05D5747A"/>
    <w:multiLevelType w:val="hybridMultilevel"/>
    <w:tmpl w:val="F8BAAA0C"/>
    <w:lvl w:ilvl="0" w:tplc="1ACA0E48">
      <w:numFmt w:val="bullet"/>
      <w:pStyle w:val="PlyzatSzlka"/>
      <w:lvlText w:val="-"/>
      <w:lvlJc w:val="left"/>
      <w:pPr>
        <w:ind w:left="502" w:hanging="360"/>
      </w:pPr>
      <w:rPr>
        <w:rFonts w:ascii="Arial" w:eastAsia="SimSun" w:hAnsi="Arial" w:cs="Arial" w:hint="default"/>
      </w:rPr>
    </w:lvl>
    <w:lvl w:ilvl="1" w:tplc="040E0003">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6">
    <w:nsid w:val="0A7A2B69"/>
    <w:multiLevelType w:val="hybridMultilevel"/>
    <w:tmpl w:val="47E230B2"/>
    <w:name w:val="WW8Num822"/>
    <w:lvl w:ilvl="0" w:tplc="57CC8DDE">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16822A90"/>
    <w:multiLevelType w:val="multilevel"/>
    <w:tmpl w:val="2F961A32"/>
    <w:lvl w:ilvl="0">
      <w:start w:val="1"/>
      <w:numFmt w:val="decimal"/>
      <w:lvlText w:val="%1."/>
      <w:lvlJc w:val="left"/>
      <w:pPr>
        <w:ind w:left="720" w:hanging="360"/>
      </w:pPr>
      <w:rPr>
        <w:rFonts w:cs="Times New Roman" w:hint="default"/>
        <w:b/>
        <w:bCs/>
      </w:rPr>
    </w:lvl>
    <w:lvl w:ilvl="1">
      <w:start w:val="1"/>
      <w:numFmt w:val="decimal"/>
      <w:isLgl/>
      <w:lvlText w:val="%1.%2."/>
      <w:lvlJc w:val="left"/>
      <w:pPr>
        <w:ind w:left="360" w:hanging="360"/>
      </w:pPr>
      <w:rPr>
        <w:rFonts w:ascii="Century Gothic" w:hAnsi="Century Gothic" w:cs="Times New Roman" w:hint="default"/>
        <w:b/>
        <w:bCs/>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7EC3AE9"/>
    <w:multiLevelType w:val="hybridMultilevel"/>
    <w:tmpl w:val="69D478C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637"/>
        </w:tabs>
        <w:ind w:left="1637"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2A495A3F"/>
    <w:multiLevelType w:val="hybridMultilevel"/>
    <w:tmpl w:val="807A62DC"/>
    <w:lvl w:ilvl="0" w:tplc="E63AFA1A">
      <w:start w:val="1"/>
      <w:numFmt w:val="upperRoman"/>
      <w:lvlText w:val="%1."/>
      <w:lvlJc w:val="left"/>
      <w:pPr>
        <w:ind w:left="927" w:hanging="360"/>
      </w:pPr>
      <w:rPr>
        <w:rFonts w:ascii="Times New Roman" w:eastAsia="Times New Roman" w:hAnsi="Times New Roman" w:cs="Times New Roman"/>
      </w:rPr>
    </w:lvl>
    <w:lvl w:ilvl="1" w:tplc="2F1CA484">
      <w:start w:val="1"/>
      <w:numFmt w:val="lowerLetter"/>
      <w:lvlText w:val="%2)"/>
      <w:lvlJc w:val="left"/>
      <w:pPr>
        <w:ind w:left="1647" w:hanging="360"/>
      </w:pPr>
      <w:rPr>
        <w:rFonts w:cs="Times New Roman" w:hint="default"/>
      </w:rPr>
    </w:lvl>
    <w:lvl w:ilvl="2" w:tplc="040E001B">
      <w:start w:val="1"/>
      <w:numFmt w:val="lowerRoman"/>
      <w:lvlText w:val="%3."/>
      <w:lvlJc w:val="right"/>
      <w:pPr>
        <w:ind w:left="2367" w:hanging="180"/>
      </w:pPr>
      <w:rPr>
        <w:rFonts w:cs="Times New Roman"/>
      </w:rPr>
    </w:lvl>
    <w:lvl w:ilvl="3" w:tplc="040E000F">
      <w:start w:val="1"/>
      <w:numFmt w:val="decimal"/>
      <w:lvlText w:val="%4."/>
      <w:lvlJc w:val="left"/>
      <w:pPr>
        <w:ind w:left="3087" w:hanging="360"/>
      </w:pPr>
      <w:rPr>
        <w:rFonts w:cs="Times New Roman"/>
      </w:rPr>
    </w:lvl>
    <w:lvl w:ilvl="4" w:tplc="040E0019">
      <w:start w:val="1"/>
      <w:numFmt w:val="lowerLetter"/>
      <w:lvlText w:val="%5."/>
      <w:lvlJc w:val="left"/>
      <w:pPr>
        <w:ind w:left="3807" w:hanging="360"/>
      </w:pPr>
      <w:rPr>
        <w:rFonts w:cs="Times New Roman"/>
      </w:rPr>
    </w:lvl>
    <w:lvl w:ilvl="5" w:tplc="040E001B">
      <w:start w:val="1"/>
      <w:numFmt w:val="lowerRoman"/>
      <w:lvlText w:val="%6."/>
      <w:lvlJc w:val="right"/>
      <w:pPr>
        <w:ind w:left="4527" w:hanging="180"/>
      </w:pPr>
      <w:rPr>
        <w:rFonts w:cs="Times New Roman"/>
      </w:rPr>
    </w:lvl>
    <w:lvl w:ilvl="6" w:tplc="040E000F">
      <w:start w:val="1"/>
      <w:numFmt w:val="decimal"/>
      <w:lvlText w:val="%7."/>
      <w:lvlJc w:val="left"/>
      <w:pPr>
        <w:ind w:left="5247" w:hanging="360"/>
      </w:pPr>
      <w:rPr>
        <w:rFonts w:cs="Times New Roman"/>
      </w:rPr>
    </w:lvl>
    <w:lvl w:ilvl="7" w:tplc="040E0019">
      <w:start w:val="1"/>
      <w:numFmt w:val="lowerLetter"/>
      <w:lvlText w:val="%8."/>
      <w:lvlJc w:val="left"/>
      <w:pPr>
        <w:ind w:left="5967" w:hanging="360"/>
      </w:pPr>
      <w:rPr>
        <w:rFonts w:cs="Times New Roman"/>
      </w:rPr>
    </w:lvl>
    <w:lvl w:ilvl="8" w:tplc="040E001B">
      <w:start w:val="1"/>
      <w:numFmt w:val="lowerRoman"/>
      <w:lvlText w:val="%9."/>
      <w:lvlJc w:val="right"/>
      <w:pPr>
        <w:ind w:left="6687" w:hanging="180"/>
      </w:pPr>
      <w:rPr>
        <w:rFonts w:cs="Times New Roman"/>
      </w:rPr>
    </w:lvl>
  </w:abstractNum>
  <w:abstractNum w:abstractNumId="10">
    <w:nsid w:val="419654F9"/>
    <w:multiLevelType w:val="hybridMultilevel"/>
    <w:tmpl w:val="32DEEC00"/>
    <w:lvl w:ilvl="0" w:tplc="00000005">
      <w:start w:val="20"/>
      <w:numFmt w:val="bullet"/>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42476361"/>
    <w:multiLevelType w:val="multilevel"/>
    <w:tmpl w:val="040E001D"/>
    <w:styleLink w:val="Stlus1"/>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8774507"/>
    <w:multiLevelType w:val="hybridMultilevel"/>
    <w:tmpl w:val="B218CE3E"/>
    <w:name w:val="WW8Num192"/>
    <w:lvl w:ilvl="0" w:tplc="1368D136">
      <w:start w:val="1"/>
      <w:numFmt w:val="decimal"/>
      <w:lvlText w:val="%1."/>
      <w:lvlJc w:val="left"/>
      <w:pPr>
        <w:tabs>
          <w:tab w:val="num" w:pos="360"/>
        </w:tabs>
        <w:ind w:left="360" w:hanging="360"/>
      </w:pPr>
      <w:rPr>
        <w:rFonts w:ascii="Century Gothic" w:eastAsia="Times New Roman" w:hAnsi="Century Gothic"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D1F65172">
      <w:start w:val="1"/>
      <w:numFmt w:val="decimal"/>
      <w:lvlText w:val="%4."/>
      <w:lvlJc w:val="left"/>
      <w:pPr>
        <w:ind w:left="2520" w:hanging="360"/>
      </w:pPr>
      <w:rPr>
        <w:rFonts w:cs="Times New Roman"/>
        <w:b/>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3">
    <w:nsid w:val="4A5E41C5"/>
    <w:multiLevelType w:val="hybridMultilevel"/>
    <w:tmpl w:val="83C227CE"/>
    <w:lvl w:ilvl="0" w:tplc="FA32E95E">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4">
    <w:nsid w:val="4B996D1E"/>
    <w:multiLevelType w:val="hybridMultilevel"/>
    <w:tmpl w:val="E41CC256"/>
    <w:lvl w:ilvl="0" w:tplc="040E000B">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nsid w:val="50E06AA8"/>
    <w:multiLevelType w:val="multilevel"/>
    <w:tmpl w:val="E79E2B04"/>
    <w:lvl w:ilvl="0">
      <w:start w:val="1"/>
      <w:numFmt w:val="lowerLetter"/>
      <w:lvlText w:val="%1)"/>
      <w:lvlJc w:val="left"/>
      <w:pPr>
        <w:tabs>
          <w:tab w:val="num" w:pos="1440"/>
        </w:tabs>
        <w:ind w:left="1440" w:hanging="360"/>
      </w:pPr>
      <w:rPr>
        <w:rFonts w:ascii="Times New Roman" w:hAnsi="Times New Roman" w:cs="Times New Roman"/>
        <w:b w:val="0"/>
        <w:bCs w:val="0"/>
        <w:sz w:val="24"/>
        <w:szCs w:val="2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569308D5"/>
    <w:multiLevelType w:val="hybridMultilevel"/>
    <w:tmpl w:val="AAB6B844"/>
    <w:lvl w:ilvl="0" w:tplc="FFFFFFFF">
      <w:start w:val="2"/>
      <w:numFmt w:val="bullet"/>
      <w:lvlText w:val="-"/>
      <w:lvlJc w:val="left"/>
      <w:pPr>
        <w:ind w:left="720" w:hanging="360"/>
      </w:pPr>
      <w:rPr>
        <w:rFonts w:ascii="Garamond" w:eastAsia="Times New Roman" w:hAnsi="Garamond" w:hint="default"/>
      </w:rPr>
    </w:lvl>
    <w:lvl w:ilvl="1" w:tplc="FFFFFFFF">
      <w:start w:val="1"/>
      <w:numFmt w:val="lowerLetter"/>
      <w:lvlText w:val="%2.)"/>
      <w:lvlJc w:val="left"/>
      <w:pPr>
        <w:ind w:left="1440" w:hanging="360"/>
      </w:pPr>
      <w:rPr>
        <w:rFonts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A1A5993"/>
    <w:multiLevelType w:val="hybridMultilevel"/>
    <w:tmpl w:val="9454D1DA"/>
    <w:name w:val="WW8Num82"/>
    <w:lvl w:ilvl="0" w:tplc="15445970">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9DB83BA8">
      <w:start w:val="1"/>
      <w:numFmt w:val="decimal"/>
      <w:lvlText w:val="%4."/>
      <w:lvlJc w:val="left"/>
      <w:pPr>
        <w:ind w:left="2880" w:hanging="360"/>
      </w:pPr>
      <w:rPr>
        <w:rFonts w:cs="Times New Roman"/>
        <w:b/>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nsid w:val="5C015371"/>
    <w:multiLevelType w:val="hybridMultilevel"/>
    <w:tmpl w:val="A514845C"/>
    <w:lvl w:ilvl="0" w:tplc="D026CCD6">
      <w:start w:val="1"/>
      <w:numFmt w:val="upperRoman"/>
      <w:lvlText w:val="%1."/>
      <w:lvlJc w:val="left"/>
      <w:pPr>
        <w:ind w:left="1440" w:hanging="72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9">
    <w:nsid w:val="610A7C29"/>
    <w:multiLevelType w:val="multilevel"/>
    <w:tmpl w:val="1C4AC96E"/>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start w:val="1"/>
      <w:numFmt w:val="upperRoman"/>
      <w:lvlText w:val="%4."/>
      <w:lvlJc w:val="left"/>
      <w:pPr>
        <w:ind w:left="3420" w:hanging="720"/>
      </w:pPr>
      <w:rPr>
        <w:rFonts w:hint="default"/>
      </w:rPr>
    </w:lvl>
    <w:lvl w:ilvl="4">
      <w:start w:val="10"/>
      <w:numFmt w:val="upperRoman"/>
      <w:lvlText w:val="%5."/>
      <w:lvlJc w:val="left"/>
      <w:pPr>
        <w:ind w:left="4140" w:hanging="720"/>
      </w:pPr>
      <w:rPr>
        <w:rFonts w:hint="default"/>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0">
    <w:nsid w:val="6B4A5247"/>
    <w:multiLevelType w:val="hybridMultilevel"/>
    <w:tmpl w:val="3C223E24"/>
    <w:lvl w:ilvl="0" w:tplc="1FB6D4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70B779E9"/>
    <w:multiLevelType w:val="hybridMultilevel"/>
    <w:tmpl w:val="79C4BB30"/>
    <w:lvl w:ilvl="0" w:tplc="09DA5A30">
      <w:start w:val="1"/>
      <w:numFmt w:val="upperRoman"/>
      <w:lvlText w:val="%1."/>
      <w:lvlJc w:val="left"/>
      <w:pPr>
        <w:ind w:left="1788" w:hanging="720"/>
      </w:pPr>
      <w:rPr>
        <w:rFonts w:cs="Times New Roman" w:hint="default"/>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23">
    <w:nsid w:val="7D0E59FB"/>
    <w:multiLevelType w:val="hybridMultilevel"/>
    <w:tmpl w:val="EA78BD04"/>
    <w:lvl w:ilvl="0" w:tplc="BF5EF8A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7E75212F"/>
    <w:multiLevelType w:val="hybridMultilevel"/>
    <w:tmpl w:val="458A31D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21"/>
  </w:num>
  <w:num w:numId="4">
    <w:abstractNumId w:val="0"/>
  </w:num>
  <w:num w:numId="5">
    <w:abstractNumId w:val="17"/>
  </w:num>
  <w:num w:numId="6">
    <w:abstractNumId w:val="10"/>
  </w:num>
  <w:num w:numId="7">
    <w:abstractNumId w:val="11"/>
  </w:num>
  <w:num w:numId="8">
    <w:abstractNumId w:val="24"/>
  </w:num>
  <w:num w:numId="9">
    <w:abstractNumId w:val="15"/>
  </w:num>
  <w:num w:numId="10">
    <w:abstractNumId w:val="16"/>
  </w:num>
  <w:num w:numId="11">
    <w:abstractNumId w:val="8"/>
  </w:num>
  <w:num w:numId="12">
    <w:abstractNumId w:val="14"/>
  </w:num>
  <w:num w:numId="13">
    <w:abstractNumId w:val="18"/>
  </w:num>
  <w:num w:numId="14">
    <w:abstractNumId w:val="22"/>
  </w:num>
  <w:num w:numId="15">
    <w:abstractNumId w:val="5"/>
  </w:num>
  <w:num w:numId="16">
    <w:abstractNumId w:val="20"/>
  </w:num>
  <w:num w:numId="17">
    <w:abstractNumId w:val="13"/>
  </w:num>
  <w:num w:numId="18">
    <w:abstractNumId w:val="23"/>
  </w:num>
  <w:num w:numId="19">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A7938"/>
    <w:rsid w:val="00020951"/>
    <w:rsid w:val="0002355C"/>
    <w:rsid w:val="00030C80"/>
    <w:rsid w:val="00052F23"/>
    <w:rsid w:val="00054735"/>
    <w:rsid w:val="000719B6"/>
    <w:rsid w:val="000A037E"/>
    <w:rsid w:val="000A52AA"/>
    <w:rsid w:val="000A59FE"/>
    <w:rsid w:val="000B5F6B"/>
    <w:rsid w:val="000C642A"/>
    <w:rsid w:val="000E4D98"/>
    <w:rsid w:val="000E7148"/>
    <w:rsid w:val="000F65A9"/>
    <w:rsid w:val="00102484"/>
    <w:rsid w:val="001039AF"/>
    <w:rsid w:val="0010617C"/>
    <w:rsid w:val="00113D13"/>
    <w:rsid w:val="00117232"/>
    <w:rsid w:val="001303B7"/>
    <w:rsid w:val="00130F6F"/>
    <w:rsid w:val="00132C9B"/>
    <w:rsid w:val="00142860"/>
    <w:rsid w:val="00147DF6"/>
    <w:rsid w:val="00165F20"/>
    <w:rsid w:val="0017381D"/>
    <w:rsid w:val="00180D71"/>
    <w:rsid w:val="0018388D"/>
    <w:rsid w:val="00183B22"/>
    <w:rsid w:val="00187C0D"/>
    <w:rsid w:val="00187EC2"/>
    <w:rsid w:val="001A0024"/>
    <w:rsid w:val="001A085F"/>
    <w:rsid w:val="001A5C74"/>
    <w:rsid w:val="001A68B5"/>
    <w:rsid w:val="001A6EFD"/>
    <w:rsid w:val="001B0650"/>
    <w:rsid w:val="001B6FB9"/>
    <w:rsid w:val="001B7C64"/>
    <w:rsid w:val="001C569B"/>
    <w:rsid w:val="001D13A8"/>
    <w:rsid w:val="001D1C3C"/>
    <w:rsid w:val="001D3D89"/>
    <w:rsid w:val="001D7EFF"/>
    <w:rsid w:val="001E74AE"/>
    <w:rsid w:val="001F29B3"/>
    <w:rsid w:val="001F3FF3"/>
    <w:rsid w:val="001F52C3"/>
    <w:rsid w:val="00202D4C"/>
    <w:rsid w:val="00204466"/>
    <w:rsid w:val="00210C21"/>
    <w:rsid w:val="002125FC"/>
    <w:rsid w:val="00215790"/>
    <w:rsid w:val="002321CB"/>
    <w:rsid w:val="002331FD"/>
    <w:rsid w:val="002371D0"/>
    <w:rsid w:val="00253DFB"/>
    <w:rsid w:val="00256B9A"/>
    <w:rsid w:val="00272EFA"/>
    <w:rsid w:val="00273A62"/>
    <w:rsid w:val="00273EEA"/>
    <w:rsid w:val="00281AC3"/>
    <w:rsid w:val="00294D61"/>
    <w:rsid w:val="00296AB3"/>
    <w:rsid w:val="002A3E04"/>
    <w:rsid w:val="002A43B1"/>
    <w:rsid w:val="002B07DD"/>
    <w:rsid w:val="002B70B3"/>
    <w:rsid w:val="002C742F"/>
    <w:rsid w:val="002D173C"/>
    <w:rsid w:val="002D5CF3"/>
    <w:rsid w:val="002E2A3E"/>
    <w:rsid w:val="003021C2"/>
    <w:rsid w:val="003032E8"/>
    <w:rsid w:val="00303B66"/>
    <w:rsid w:val="00306376"/>
    <w:rsid w:val="00310AD0"/>
    <w:rsid w:val="00313556"/>
    <w:rsid w:val="0031428C"/>
    <w:rsid w:val="00334223"/>
    <w:rsid w:val="00335581"/>
    <w:rsid w:val="00337F44"/>
    <w:rsid w:val="003412D9"/>
    <w:rsid w:val="003473A7"/>
    <w:rsid w:val="00353C6B"/>
    <w:rsid w:val="00356A89"/>
    <w:rsid w:val="003652ED"/>
    <w:rsid w:val="00374C43"/>
    <w:rsid w:val="0037624A"/>
    <w:rsid w:val="00384EDF"/>
    <w:rsid w:val="00385310"/>
    <w:rsid w:val="00396A5C"/>
    <w:rsid w:val="00397098"/>
    <w:rsid w:val="00397FED"/>
    <w:rsid w:val="003B1B8B"/>
    <w:rsid w:val="003C15D8"/>
    <w:rsid w:val="003D4035"/>
    <w:rsid w:val="0040302F"/>
    <w:rsid w:val="00417309"/>
    <w:rsid w:val="004268F6"/>
    <w:rsid w:val="0043529F"/>
    <w:rsid w:val="00445489"/>
    <w:rsid w:val="0045023A"/>
    <w:rsid w:val="00451F22"/>
    <w:rsid w:val="004604A0"/>
    <w:rsid w:val="00465366"/>
    <w:rsid w:val="00472E5B"/>
    <w:rsid w:val="004A4D8C"/>
    <w:rsid w:val="004B1D8C"/>
    <w:rsid w:val="004B42ED"/>
    <w:rsid w:val="004B5158"/>
    <w:rsid w:val="004B5415"/>
    <w:rsid w:val="004B5555"/>
    <w:rsid w:val="004D2BC3"/>
    <w:rsid w:val="004E3922"/>
    <w:rsid w:val="004E51F0"/>
    <w:rsid w:val="004F736F"/>
    <w:rsid w:val="004F7E90"/>
    <w:rsid w:val="005008C5"/>
    <w:rsid w:val="0051753F"/>
    <w:rsid w:val="0052074D"/>
    <w:rsid w:val="005478D9"/>
    <w:rsid w:val="00550C04"/>
    <w:rsid w:val="00570004"/>
    <w:rsid w:val="00582114"/>
    <w:rsid w:val="00584D4E"/>
    <w:rsid w:val="00587368"/>
    <w:rsid w:val="00587A18"/>
    <w:rsid w:val="005972A5"/>
    <w:rsid w:val="005A19F4"/>
    <w:rsid w:val="005B2ABC"/>
    <w:rsid w:val="005C2E33"/>
    <w:rsid w:val="005C3488"/>
    <w:rsid w:val="005C5869"/>
    <w:rsid w:val="005D0C7C"/>
    <w:rsid w:val="005D2182"/>
    <w:rsid w:val="005D65D0"/>
    <w:rsid w:val="005E3765"/>
    <w:rsid w:val="005E39BA"/>
    <w:rsid w:val="006006DA"/>
    <w:rsid w:val="0060101B"/>
    <w:rsid w:val="006017E5"/>
    <w:rsid w:val="0060410B"/>
    <w:rsid w:val="0060686F"/>
    <w:rsid w:val="00611BC0"/>
    <w:rsid w:val="00627E6C"/>
    <w:rsid w:val="00631B2C"/>
    <w:rsid w:val="006415D7"/>
    <w:rsid w:val="00653CAB"/>
    <w:rsid w:val="006752B9"/>
    <w:rsid w:val="006959CE"/>
    <w:rsid w:val="00696845"/>
    <w:rsid w:val="006A139E"/>
    <w:rsid w:val="006A700B"/>
    <w:rsid w:val="006A7938"/>
    <w:rsid w:val="006B2127"/>
    <w:rsid w:val="006B4BF1"/>
    <w:rsid w:val="006B4EC5"/>
    <w:rsid w:val="006B5F0A"/>
    <w:rsid w:val="006C1FF2"/>
    <w:rsid w:val="006D56A5"/>
    <w:rsid w:val="006E2075"/>
    <w:rsid w:val="006E2BCC"/>
    <w:rsid w:val="006F56EE"/>
    <w:rsid w:val="007050EA"/>
    <w:rsid w:val="00717561"/>
    <w:rsid w:val="00721DB4"/>
    <w:rsid w:val="00733F89"/>
    <w:rsid w:val="007416E3"/>
    <w:rsid w:val="0074690D"/>
    <w:rsid w:val="00750D1A"/>
    <w:rsid w:val="00753074"/>
    <w:rsid w:val="0076629A"/>
    <w:rsid w:val="007678D5"/>
    <w:rsid w:val="0077087B"/>
    <w:rsid w:val="00774E00"/>
    <w:rsid w:val="0078115B"/>
    <w:rsid w:val="007917A6"/>
    <w:rsid w:val="007937F3"/>
    <w:rsid w:val="00793A0E"/>
    <w:rsid w:val="00793F45"/>
    <w:rsid w:val="007A3F84"/>
    <w:rsid w:val="007A6476"/>
    <w:rsid w:val="007C66B1"/>
    <w:rsid w:val="007D12FF"/>
    <w:rsid w:val="007D241C"/>
    <w:rsid w:val="00807CDE"/>
    <w:rsid w:val="008156D7"/>
    <w:rsid w:val="0082084E"/>
    <w:rsid w:val="00823263"/>
    <w:rsid w:val="00840EAF"/>
    <w:rsid w:val="00846D9E"/>
    <w:rsid w:val="0084769B"/>
    <w:rsid w:val="00860F47"/>
    <w:rsid w:val="008610C1"/>
    <w:rsid w:val="008628D7"/>
    <w:rsid w:val="00883981"/>
    <w:rsid w:val="00890CE1"/>
    <w:rsid w:val="00892585"/>
    <w:rsid w:val="00894C7A"/>
    <w:rsid w:val="008B35FB"/>
    <w:rsid w:val="008D065D"/>
    <w:rsid w:val="008D1879"/>
    <w:rsid w:val="008E2C17"/>
    <w:rsid w:val="008E38E4"/>
    <w:rsid w:val="008F4357"/>
    <w:rsid w:val="009174AF"/>
    <w:rsid w:val="00943822"/>
    <w:rsid w:val="009503A1"/>
    <w:rsid w:val="009534DC"/>
    <w:rsid w:val="009644DA"/>
    <w:rsid w:val="009822CD"/>
    <w:rsid w:val="00987FF5"/>
    <w:rsid w:val="00990107"/>
    <w:rsid w:val="00990CB7"/>
    <w:rsid w:val="00991ADD"/>
    <w:rsid w:val="00996D25"/>
    <w:rsid w:val="009A4A9D"/>
    <w:rsid w:val="009B420C"/>
    <w:rsid w:val="009B4EE0"/>
    <w:rsid w:val="009C3658"/>
    <w:rsid w:val="009C4842"/>
    <w:rsid w:val="009E4F67"/>
    <w:rsid w:val="009E637F"/>
    <w:rsid w:val="009F0075"/>
    <w:rsid w:val="009F37A7"/>
    <w:rsid w:val="009F71D0"/>
    <w:rsid w:val="00A04127"/>
    <w:rsid w:val="00A0733A"/>
    <w:rsid w:val="00A116FD"/>
    <w:rsid w:val="00A168E7"/>
    <w:rsid w:val="00A3091B"/>
    <w:rsid w:val="00A3280C"/>
    <w:rsid w:val="00A35CF8"/>
    <w:rsid w:val="00A41646"/>
    <w:rsid w:val="00A46E4C"/>
    <w:rsid w:val="00A50161"/>
    <w:rsid w:val="00A51BA2"/>
    <w:rsid w:val="00A52F63"/>
    <w:rsid w:val="00A8593B"/>
    <w:rsid w:val="00A925E1"/>
    <w:rsid w:val="00A978DB"/>
    <w:rsid w:val="00AA003A"/>
    <w:rsid w:val="00AA19B8"/>
    <w:rsid w:val="00AA5D02"/>
    <w:rsid w:val="00AA6C89"/>
    <w:rsid w:val="00AB0569"/>
    <w:rsid w:val="00AB54DA"/>
    <w:rsid w:val="00AC20C3"/>
    <w:rsid w:val="00AE4B16"/>
    <w:rsid w:val="00AE6F10"/>
    <w:rsid w:val="00AF5FA7"/>
    <w:rsid w:val="00AF6146"/>
    <w:rsid w:val="00B13742"/>
    <w:rsid w:val="00B2059D"/>
    <w:rsid w:val="00B23BA1"/>
    <w:rsid w:val="00B2438E"/>
    <w:rsid w:val="00B41893"/>
    <w:rsid w:val="00B65363"/>
    <w:rsid w:val="00B80327"/>
    <w:rsid w:val="00B94442"/>
    <w:rsid w:val="00BA23F5"/>
    <w:rsid w:val="00BA2F42"/>
    <w:rsid w:val="00BB2323"/>
    <w:rsid w:val="00BB45F4"/>
    <w:rsid w:val="00BE0113"/>
    <w:rsid w:val="00BE3F8C"/>
    <w:rsid w:val="00BE465F"/>
    <w:rsid w:val="00BF6549"/>
    <w:rsid w:val="00BF6E02"/>
    <w:rsid w:val="00C02B18"/>
    <w:rsid w:val="00C07E47"/>
    <w:rsid w:val="00C17DD1"/>
    <w:rsid w:val="00C211AC"/>
    <w:rsid w:val="00C22D79"/>
    <w:rsid w:val="00C318CF"/>
    <w:rsid w:val="00C34141"/>
    <w:rsid w:val="00C3474A"/>
    <w:rsid w:val="00C4441E"/>
    <w:rsid w:val="00C47AB5"/>
    <w:rsid w:val="00C50494"/>
    <w:rsid w:val="00C51685"/>
    <w:rsid w:val="00C55AB8"/>
    <w:rsid w:val="00C62683"/>
    <w:rsid w:val="00C75630"/>
    <w:rsid w:val="00C82DA7"/>
    <w:rsid w:val="00C83F42"/>
    <w:rsid w:val="00C934AD"/>
    <w:rsid w:val="00CA2B80"/>
    <w:rsid w:val="00CA4961"/>
    <w:rsid w:val="00CA6426"/>
    <w:rsid w:val="00CB0B53"/>
    <w:rsid w:val="00CB35FA"/>
    <w:rsid w:val="00CB5C78"/>
    <w:rsid w:val="00CB638C"/>
    <w:rsid w:val="00CC179C"/>
    <w:rsid w:val="00CD33CE"/>
    <w:rsid w:val="00CD66E3"/>
    <w:rsid w:val="00CF2124"/>
    <w:rsid w:val="00CF3708"/>
    <w:rsid w:val="00CF6994"/>
    <w:rsid w:val="00D03179"/>
    <w:rsid w:val="00D07165"/>
    <w:rsid w:val="00D14229"/>
    <w:rsid w:val="00D23605"/>
    <w:rsid w:val="00D72F5E"/>
    <w:rsid w:val="00D80E5C"/>
    <w:rsid w:val="00D83C2E"/>
    <w:rsid w:val="00D944DC"/>
    <w:rsid w:val="00D96458"/>
    <w:rsid w:val="00D9788E"/>
    <w:rsid w:val="00DA0EF5"/>
    <w:rsid w:val="00DA5C1C"/>
    <w:rsid w:val="00DB376D"/>
    <w:rsid w:val="00DB4162"/>
    <w:rsid w:val="00DB5224"/>
    <w:rsid w:val="00DD2504"/>
    <w:rsid w:val="00DD3E0D"/>
    <w:rsid w:val="00DE66BE"/>
    <w:rsid w:val="00DF0155"/>
    <w:rsid w:val="00E05619"/>
    <w:rsid w:val="00E1409A"/>
    <w:rsid w:val="00E2246C"/>
    <w:rsid w:val="00E25648"/>
    <w:rsid w:val="00E2692B"/>
    <w:rsid w:val="00E27F89"/>
    <w:rsid w:val="00E35ED1"/>
    <w:rsid w:val="00E42B4F"/>
    <w:rsid w:val="00E47507"/>
    <w:rsid w:val="00E578BC"/>
    <w:rsid w:val="00E708D0"/>
    <w:rsid w:val="00E711FE"/>
    <w:rsid w:val="00E7210B"/>
    <w:rsid w:val="00E76142"/>
    <w:rsid w:val="00E83D90"/>
    <w:rsid w:val="00E8648B"/>
    <w:rsid w:val="00E90D9D"/>
    <w:rsid w:val="00E941BE"/>
    <w:rsid w:val="00E96F3F"/>
    <w:rsid w:val="00E9747F"/>
    <w:rsid w:val="00E97A27"/>
    <w:rsid w:val="00EA2F0B"/>
    <w:rsid w:val="00EB1699"/>
    <w:rsid w:val="00EB2FF9"/>
    <w:rsid w:val="00EC129B"/>
    <w:rsid w:val="00EC1CFE"/>
    <w:rsid w:val="00EE4A36"/>
    <w:rsid w:val="00EE4E11"/>
    <w:rsid w:val="00EF3EA7"/>
    <w:rsid w:val="00EF5BC4"/>
    <w:rsid w:val="00EF714E"/>
    <w:rsid w:val="00F11DC0"/>
    <w:rsid w:val="00F269F2"/>
    <w:rsid w:val="00F30596"/>
    <w:rsid w:val="00F321FB"/>
    <w:rsid w:val="00F4529F"/>
    <w:rsid w:val="00F45E75"/>
    <w:rsid w:val="00F46FA5"/>
    <w:rsid w:val="00F52D75"/>
    <w:rsid w:val="00F62BD0"/>
    <w:rsid w:val="00F64593"/>
    <w:rsid w:val="00F654AA"/>
    <w:rsid w:val="00F67B06"/>
    <w:rsid w:val="00F957EE"/>
    <w:rsid w:val="00FC7788"/>
    <w:rsid w:val="00FF0250"/>
    <w:rsid w:val="00FF2B40"/>
    <w:rsid w:val="00FF45D4"/>
    <w:rsid w:val="00FF4F3D"/>
    <w:rsid w:val="00FF565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7938"/>
    <w:pPr>
      <w:spacing w:after="200" w:line="276" w:lineRule="auto"/>
    </w:pPr>
    <w:rPr>
      <w:rFonts w:eastAsia="Times New Roman" w:cs="Calibri"/>
      <w:lang w:eastAsia="en-US"/>
    </w:rPr>
  </w:style>
  <w:style w:type="paragraph" w:styleId="Cmsor1">
    <w:name w:val="heading 1"/>
    <w:basedOn w:val="Norml"/>
    <w:next w:val="Norml"/>
    <w:link w:val="Cmsor1Char"/>
    <w:uiPriority w:val="99"/>
    <w:qFormat/>
    <w:rsid w:val="006A7938"/>
    <w:pPr>
      <w:keepNext/>
      <w:spacing w:before="240" w:after="60"/>
      <w:outlineLvl w:val="0"/>
    </w:pPr>
    <w:rPr>
      <w:rFonts w:ascii="Cambria" w:eastAsia="Calibri" w:hAnsi="Cambria" w:cs="Cambria"/>
      <w:b/>
      <w:bCs/>
      <w:kern w:val="32"/>
      <w:sz w:val="32"/>
      <w:szCs w:val="32"/>
    </w:rPr>
  </w:style>
  <w:style w:type="paragraph" w:styleId="Cmsor2">
    <w:name w:val="heading 2"/>
    <w:basedOn w:val="Norml"/>
    <w:next w:val="Norml"/>
    <w:link w:val="Cmsor2Char"/>
    <w:uiPriority w:val="99"/>
    <w:qFormat/>
    <w:rsid w:val="006A7938"/>
    <w:pPr>
      <w:keepNext/>
      <w:spacing w:before="240" w:after="60"/>
      <w:outlineLvl w:val="1"/>
    </w:pPr>
    <w:rPr>
      <w:rFonts w:ascii="Cambria" w:eastAsia="Calibri" w:hAnsi="Cambria" w:cs="Cambria"/>
      <w:b/>
      <w:bCs/>
      <w:i/>
      <w:iCs/>
      <w:sz w:val="28"/>
      <w:szCs w:val="28"/>
    </w:rPr>
  </w:style>
  <w:style w:type="paragraph" w:styleId="Cmsor3">
    <w:name w:val="heading 3"/>
    <w:basedOn w:val="Norml"/>
    <w:next w:val="Norml"/>
    <w:link w:val="Cmsor3Char"/>
    <w:uiPriority w:val="99"/>
    <w:qFormat/>
    <w:rsid w:val="006A7938"/>
    <w:pPr>
      <w:keepNext/>
      <w:spacing w:before="240" w:after="60"/>
      <w:outlineLvl w:val="2"/>
    </w:pPr>
    <w:rPr>
      <w:rFonts w:ascii="Cambria" w:eastAsia="Calibri" w:hAnsi="Cambria" w:cs="Cambria"/>
      <w:b/>
      <w:bCs/>
      <w:sz w:val="26"/>
      <w:szCs w:val="26"/>
    </w:rPr>
  </w:style>
  <w:style w:type="paragraph" w:styleId="Cmsor4">
    <w:name w:val="heading 4"/>
    <w:basedOn w:val="Norml"/>
    <w:next w:val="Norml"/>
    <w:link w:val="Cmsor4Char"/>
    <w:uiPriority w:val="99"/>
    <w:qFormat/>
    <w:rsid w:val="0074690D"/>
    <w:pPr>
      <w:keepNext/>
      <w:keepLines/>
      <w:spacing w:before="200" w:after="0"/>
      <w:outlineLvl w:val="3"/>
    </w:pPr>
    <w:rPr>
      <w:rFonts w:ascii="Cambria" w:hAnsi="Cambria" w:cs="Times New Roman"/>
      <w:b/>
      <w:bCs/>
      <w:i/>
      <w:iCs/>
      <w:color w:val="4F81BD"/>
    </w:rPr>
  </w:style>
  <w:style w:type="paragraph" w:styleId="Cmsor7">
    <w:name w:val="heading 7"/>
    <w:basedOn w:val="Norml"/>
    <w:next w:val="Norml"/>
    <w:link w:val="Cmsor7Char"/>
    <w:uiPriority w:val="99"/>
    <w:qFormat/>
    <w:rsid w:val="00EE4E11"/>
    <w:pPr>
      <w:keepNext/>
      <w:keepLines/>
      <w:spacing w:before="40" w:after="0"/>
      <w:outlineLvl w:val="6"/>
    </w:pPr>
    <w:rPr>
      <w:rFonts w:ascii="Cambria" w:hAnsi="Cambria" w:cs="Times New Roman"/>
      <w:i/>
      <w:iCs/>
      <w:color w:val="243F60"/>
    </w:rPr>
  </w:style>
  <w:style w:type="paragraph" w:styleId="Cmsor8">
    <w:name w:val="heading 8"/>
    <w:basedOn w:val="Norml"/>
    <w:next w:val="Norml"/>
    <w:link w:val="Cmsor8Char"/>
    <w:uiPriority w:val="99"/>
    <w:qFormat/>
    <w:rsid w:val="006A7938"/>
    <w:pPr>
      <w:spacing w:before="240" w:after="60"/>
      <w:outlineLvl w:val="7"/>
    </w:pPr>
    <w:rPr>
      <w:rFonts w:eastAsia="Calibr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6A7938"/>
    <w:rPr>
      <w:rFonts w:ascii="Cambria" w:hAnsi="Cambria" w:cs="Cambria"/>
      <w:b/>
      <w:bCs/>
      <w:kern w:val="32"/>
      <w:sz w:val="32"/>
      <w:szCs w:val="32"/>
    </w:rPr>
  </w:style>
  <w:style w:type="character" w:customStyle="1" w:styleId="Cmsor2Char">
    <w:name w:val="Címsor 2 Char"/>
    <w:basedOn w:val="Bekezdsalapbettpusa"/>
    <w:link w:val="Cmsor2"/>
    <w:uiPriority w:val="99"/>
    <w:locked/>
    <w:rsid w:val="006A7938"/>
    <w:rPr>
      <w:rFonts w:ascii="Cambria" w:hAnsi="Cambria" w:cs="Cambria"/>
      <w:b/>
      <w:bCs/>
      <w:i/>
      <w:iCs/>
      <w:sz w:val="28"/>
      <w:szCs w:val="28"/>
    </w:rPr>
  </w:style>
  <w:style w:type="character" w:customStyle="1" w:styleId="Cmsor3Char">
    <w:name w:val="Címsor 3 Char"/>
    <w:basedOn w:val="Bekezdsalapbettpusa"/>
    <w:link w:val="Cmsor3"/>
    <w:uiPriority w:val="99"/>
    <w:locked/>
    <w:rsid w:val="006A7938"/>
    <w:rPr>
      <w:rFonts w:ascii="Cambria" w:hAnsi="Cambria" w:cs="Cambria"/>
      <w:b/>
      <w:bCs/>
      <w:sz w:val="26"/>
      <w:szCs w:val="26"/>
    </w:rPr>
  </w:style>
  <w:style w:type="character" w:customStyle="1" w:styleId="Cmsor4Char">
    <w:name w:val="Címsor 4 Char"/>
    <w:basedOn w:val="Bekezdsalapbettpusa"/>
    <w:link w:val="Cmsor4"/>
    <w:uiPriority w:val="99"/>
    <w:semiHidden/>
    <w:locked/>
    <w:rsid w:val="0074690D"/>
    <w:rPr>
      <w:rFonts w:ascii="Cambria" w:hAnsi="Cambria" w:cs="Times New Roman"/>
      <w:b/>
      <w:bCs/>
      <w:i/>
      <w:iCs/>
      <w:color w:val="4F81BD"/>
    </w:rPr>
  </w:style>
  <w:style w:type="character" w:customStyle="1" w:styleId="Cmsor7Char">
    <w:name w:val="Címsor 7 Char"/>
    <w:basedOn w:val="Bekezdsalapbettpusa"/>
    <w:link w:val="Cmsor7"/>
    <w:uiPriority w:val="99"/>
    <w:semiHidden/>
    <w:locked/>
    <w:rsid w:val="00EE4E11"/>
    <w:rPr>
      <w:rFonts w:ascii="Cambria" w:hAnsi="Cambria" w:cs="Times New Roman"/>
      <w:i/>
      <w:iCs/>
      <w:color w:val="243F60"/>
    </w:rPr>
  </w:style>
  <w:style w:type="character" w:customStyle="1" w:styleId="Cmsor8Char">
    <w:name w:val="Címsor 8 Char"/>
    <w:basedOn w:val="Bekezdsalapbettpusa"/>
    <w:link w:val="Cmsor8"/>
    <w:uiPriority w:val="99"/>
    <w:locked/>
    <w:rsid w:val="006A7938"/>
    <w:rPr>
      <w:rFonts w:ascii="Calibri" w:hAnsi="Calibri" w:cs="Calibri"/>
      <w:i/>
      <w:iCs/>
      <w:sz w:val="24"/>
      <w:szCs w:val="24"/>
    </w:rPr>
  </w:style>
  <w:style w:type="paragraph" w:customStyle="1" w:styleId="Listaszerbekezds1">
    <w:name w:val="Listaszerű bekezdés1"/>
    <w:basedOn w:val="Norml"/>
    <w:link w:val="ListParagraphChar"/>
    <w:uiPriority w:val="99"/>
    <w:rsid w:val="006A7938"/>
    <w:pPr>
      <w:spacing w:before="120" w:after="120" w:line="240" w:lineRule="auto"/>
      <w:ind w:left="720"/>
      <w:jc w:val="both"/>
    </w:pPr>
    <w:rPr>
      <w:rFonts w:ascii="Verdana" w:hAnsi="Verdana" w:cs="Verdana"/>
    </w:rPr>
  </w:style>
  <w:style w:type="character" w:styleId="Hiperhivatkozs">
    <w:name w:val="Hyperlink"/>
    <w:basedOn w:val="Bekezdsalapbettpusa"/>
    <w:uiPriority w:val="99"/>
    <w:rsid w:val="006A7938"/>
    <w:rPr>
      <w:rFonts w:cs="Times New Roman"/>
      <w:color w:val="0000FF"/>
      <w:u w:val="single"/>
    </w:rPr>
  </w:style>
  <w:style w:type="paragraph" w:customStyle="1" w:styleId="standard">
    <w:name w:val="standard"/>
    <w:basedOn w:val="Norml"/>
    <w:uiPriority w:val="99"/>
    <w:rsid w:val="006A7938"/>
    <w:pPr>
      <w:spacing w:before="100" w:beforeAutospacing="1" w:after="100" w:afterAutospacing="1" w:line="240" w:lineRule="auto"/>
    </w:pPr>
    <w:rPr>
      <w:rFonts w:ascii="Times New Roman" w:eastAsia="Calibri" w:hAnsi="Times New Roman" w:cs="Times New Roman"/>
      <w:sz w:val="24"/>
      <w:szCs w:val="24"/>
      <w:lang w:eastAsia="hu-HU"/>
    </w:rPr>
  </w:style>
  <w:style w:type="paragraph" w:styleId="lfej">
    <w:name w:val="header"/>
    <w:basedOn w:val="Norml"/>
    <w:link w:val="lfejChar"/>
    <w:uiPriority w:val="99"/>
    <w:rsid w:val="006A7938"/>
    <w:pPr>
      <w:tabs>
        <w:tab w:val="center" w:pos="4513"/>
        <w:tab w:val="right" w:pos="9026"/>
      </w:tabs>
    </w:pPr>
  </w:style>
  <w:style w:type="character" w:customStyle="1" w:styleId="lfejChar">
    <w:name w:val="Élőfej Char"/>
    <w:basedOn w:val="Bekezdsalapbettpusa"/>
    <w:link w:val="lfej"/>
    <w:uiPriority w:val="99"/>
    <w:locked/>
    <w:rsid w:val="006A7938"/>
    <w:rPr>
      <w:rFonts w:ascii="Calibri" w:hAnsi="Calibri" w:cs="Calibri"/>
    </w:rPr>
  </w:style>
  <w:style w:type="paragraph" w:styleId="llb">
    <w:name w:val="footer"/>
    <w:basedOn w:val="Norml"/>
    <w:link w:val="llbChar"/>
    <w:uiPriority w:val="99"/>
    <w:rsid w:val="006A7938"/>
    <w:pPr>
      <w:tabs>
        <w:tab w:val="center" w:pos="4513"/>
        <w:tab w:val="right" w:pos="9026"/>
      </w:tabs>
    </w:pPr>
  </w:style>
  <w:style w:type="character" w:customStyle="1" w:styleId="llbChar">
    <w:name w:val="Élőláb Char"/>
    <w:basedOn w:val="Bekezdsalapbettpusa"/>
    <w:link w:val="llb"/>
    <w:uiPriority w:val="99"/>
    <w:locked/>
    <w:rsid w:val="006A7938"/>
    <w:rPr>
      <w:rFonts w:ascii="Calibri" w:hAnsi="Calibri" w:cs="Calibri"/>
    </w:rPr>
  </w:style>
  <w:style w:type="paragraph" w:styleId="NormlWeb">
    <w:name w:val="Normal (Web)"/>
    <w:basedOn w:val="Norml"/>
    <w:uiPriority w:val="99"/>
    <w:rsid w:val="006A7938"/>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modszerszoveg">
    <w:name w:val="modszer_szoveg"/>
    <w:basedOn w:val="Norml"/>
    <w:uiPriority w:val="99"/>
    <w:rsid w:val="006A7938"/>
    <w:pPr>
      <w:spacing w:before="240" w:after="0" w:line="240" w:lineRule="auto"/>
      <w:ind w:left="720"/>
      <w:jc w:val="both"/>
    </w:pPr>
    <w:rPr>
      <w:rFonts w:ascii="Bookman Old Style" w:eastAsia="Calibri" w:hAnsi="Bookman Old Style" w:cs="Bookman Old Style"/>
      <w:lang w:eastAsia="hu-HU"/>
    </w:rPr>
  </w:style>
  <w:style w:type="character" w:customStyle="1" w:styleId="apple-converted-space">
    <w:name w:val="apple-converted-space"/>
    <w:basedOn w:val="Bekezdsalapbettpusa"/>
    <w:uiPriority w:val="99"/>
    <w:rsid w:val="006A7938"/>
    <w:rPr>
      <w:rFonts w:cs="Times New Roman"/>
    </w:rPr>
  </w:style>
  <w:style w:type="paragraph" w:customStyle="1" w:styleId="Tartalomjegyzkcmsora1">
    <w:name w:val="Tartalomjegyzék címsora1"/>
    <w:basedOn w:val="Cmsor1"/>
    <w:next w:val="Norml"/>
    <w:uiPriority w:val="99"/>
    <w:rsid w:val="006A7938"/>
    <w:pPr>
      <w:keepLines/>
      <w:spacing w:before="480" w:after="0"/>
      <w:outlineLvl w:val="9"/>
    </w:pPr>
    <w:rPr>
      <w:color w:val="365F91"/>
      <w:kern w:val="0"/>
      <w:sz w:val="28"/>
      <w:szCs w:val="28"/>
    </w:rPr>
  </w:style>
  <w:style w:type="paragraph" w:styleId="TJ1">
    <w:name w:val="toc 1"/>
    <w:basedOn w:val="Norml"/>
    <w:next w:val="Norml"/>
    <w:autoRedefine/>
    <w:uiPriority w:val="99"/>
    <w:semiHidden/>
    <w:rsid w:val="006A7938"/>
  </w:style>
  <w:style w:type="character" w:styleId="Kiemels2">
    <w:name w:val="Strong"/>
    <w:basedOn w:val="Bekezdsalapbettpusa"/>
    <w:uiPriority w:val="99"/>
    <w:qFormat/>
    <w:rsid w:val="006A7938"/>
    <w:rPr>
      <w:rFonts w:cs="Times New Roman"/>
      <w:b/>
      <w:bCs/>
    </w:rPr>
  </w:style>
  <w:style w:type="character" w:customStyle="1" w:styleId="skypepnhcontainer">
    <w:name w:val="skype_pnh_container"/>
    <w:basedOn w:val="Bekezdsalapbettpusa"/>
    <w:uiPriority w:val="99"/>
    <w:rsid w:val="006A7938"/>
    <w:rPr>
      <w:rFonts w:cs="Times New Roman"/>
    </w:rPr>
  </w:style>
  <w:style w:type="character" w:customStyle="1" w:styleId="skypepnhleftspan">
    <w:name w:val="skype_pnh_left_span"/>
    <w:basedOn w:val="Bekezdsalapbettpusa"/>
    <w:uiPriority w:val="99"/>
    <w:rsid w:val="006A7938"/>
    <w:rPr>
      <w:rFonts w:cs="Times New Roman"/>
    </w:rPr>
  </w:style>
  <w:style w:type="character" w:customStyle="1" w:styleId="skypepnhdropartspan">
    <w:name w:val="skype_pnh_dropart_span"/>
    <w:basedOn w:val="Bekezdsalapbettpusa"/>
    <w:uiPriority w:val="99"/>
    <w:rsid w:val="006A7938"/>
    <w:rPr>
      <w:rFonts w:cs="Times New Roman"/>
    </w:rPr>
  </w:style>
  <w:style w:type="character" w:customStyle="1" w:styleId="skypepnhdropartflagspan">
    <w:name w:val="skype_pnh_dropart_flag_span"/>
    <w:basedOn w:val="Bekezdsalapbettpusa"/>
    <w:uiPriority w:val="99"/>
    <w:rsid w:val="006A7938"/>
    <w:rPr>
      <w:rFonts w:cs="Times New Roman"/>
    </w:rPr>
  </w:style>
  <w:style w:type="character" w:customStyle="1" w:styleId="skypepnhtextspan">
    <w:name w:val="skype_pnh_text_span"/>
    <w:basedOn w:val="Bekezdsalapbettpusa"/>
    <w:uiPriority w:val="99"/>
    <w:rsid w:val="006A7938"/>
    <w:rPr>
      <w:rFonts w:cs="Times New Roman"/>
    </w:rPr>
  </w:style>
  <w:style w:type="character" w:customStyle="1" w:styleId="skypepnhrightspan">
    <w:name w:val="skype_pnh_right_span"/>
    <w:basedOn w:val="Bekezdsalapbettpusa"/>
    <w:uiPriority w:val="99"/>
    <w:rsid w:val="006A7938"/>
    <w:rPr>
      <w:rFonts w:cs="Times New Roman"/>
    </w:rPr>
  </w:style>
  <w:style w:type="character" w:customStyle="1" w:styleId="kiemelt">
    <w:name w:val="kiemelt"/>
    <w:basedOn w:val="Bekezdsalapbettpusa"/>
    <w:uiPriority w:val="99"/>
    <w:rsid w:val="006A7938"/>
    <w:rPr>
      <w:rFonts w:cs="Times New Roman"/>
    </w:rPr>
  </w:style>
  <w:style w:type="paragraph" w:customStyle="1" w:styleId="Default">
    <w:name w:val="Default"/>
    <w:uiPriority w:val="99"/>
    <w:rsid w:val="006A7938"/>
    <w:pPr>
      <w:autoSpaceDE w:val="0"/>
      <w:autoSpaceDN w:val="0"/>
      <w:adjustRightInd w:val="0"/>
    </w:pPr>
    <w:rPr>
      <w:rFonts w:ascii="Arial" w:eastAsia="Times New Roman" w:hAnsi="Arial" w:cs="Arial"/>
      <w:color w:val="000000"/>
      <w:sz w:val="24"/>
      <w:szCs w:val="24"/>
    </w:rPr>
  </w:style>
  <w:style w:type="character" w:styleId="Oldalszm">
    <w:name w:val="page number"/>
    <w:basedOn w:val="Bekezdsalapbettpusa"/>
    <w:uiPriority w:val="99"/>
    <w:rsid w:val="006A7938"/>
    <w:rPr>
      <w:rFonts w:cs="Times New Roman"/>
    </w:rPr>
  </w:style>
  <w:style w:type="paragraph" w:styleId="Lbjegyzetszveg">
    <w:name w:val="footnote text"/>
    <w:basedOn w:val="Norml"/>
    <w:link w:val="LbjegyzetszvegChar"/>
    <w:uiPriority w:val="99"/>
    <w:semiHidden/>
    <w:rsid w:val="006A7938"/>
    <w:pPr>
      <w:suppressAutoHyphens/>
      <w:spacing w:after="0" w:line="240" w:lineRule="auto"/>
    </w:pPr>
    <w:rPr>
      <w:rFonts w:ascii="Arial" w:eastAsia="Calibri" w:hAnsi="Arial" w:cs="Arial"/>
      <w:sz w:val="20"/>
      <w:szCs w:val="20"/>
      <w:lang w:eastAsia="ar-SA"/>
    </w:rPr>
  </w:style>
  <w:style w:type="character" w:customStyle="1" w:styleId="LbjegyzetszvegChar">
    <w:name w:val="Lábjegyzetszöveg Char"/>
    <w:basedOn w:val="Bekezdsalapbettpusa"/>
    <w:link w:val="Lbjegyzetszveg"/>
    <w:uiPriority w:val="99"/>
    <w:semiHidden/>
    <w:locked/>
    <w:rsid w:val="006A7938"/>
    <w:rPr>
      <w:rFonts w:ascii="Arial" w:hAnsi="Arial" w:cs="Arial"/>
      <w:sz w:val="20"/>
      <w:szCs w:val="20"/>
      <w:lang w:eastAsia="ar-SA" w:bidi="ar-SA"/>
    </w:rPr>
  </w:style>
  <w:style w:type="character" w:styleId="Lbjegyzet-hivatkozs">
    <w:name w:val="footnote reference"/>
    <w:basedOn w:val="Bekezdsalapbettpusa"/>
    <w:uiPriority w:val="99"/>
    <w:semiHidden/>
    <w:rsid w:val="006A7938"/>
    <w:rPr>
      <w:rFonts w:cs="Times New Roman"/>
      <w:vertAlign w:val="superscript"/>
    </w:rPr>
  </w:style>
  <w:style w:type="paragraph" w:customStyle="1" w:styleId="OkeanBehuzas">
    <w:name w:val="Okean_Behuzas"/>
    <w:basedOn w:val="Norml"/>
    <w:uiPriority w:val="99"/>
    <w:rsid w:val="006A7938"/>
    <w:pPr>
      <w:suppressAutoHyphens/>
      <w:spacing w:after="60" w:line="360" w:lineRule="exact"/>
      <w:ind w:left="567"/>
      <w:jc w:val="both"/>
    </w:pPr>
    <w:rPr>
      <w:rFonts w:ascii="Arial" w:eastAsia="Calibri" w:hAnsi="Arial" w:cs="Arial"/>
      <w:lang w:eastAsia="ar-SA"/>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1,Szövegtörzs Char Char"/>
    <w:basedOn w:val="Norml"/>
    <w:link w:val="SzvegtrzsChar"/>
    <w:uiPriority w:val="99"/>
    <w:rsid w:val="006A7938"/>
    <w:pPr>
      <w:widowControl w:val="0"/>
      <w:tabs>
        <w:tab w:val="left" w:pos="1134"/>
        <w:tab w:val="left" w:pos="3119"/>
      </w:tabs>
      <w:spacing w:after="0" w:line="240" w:lineRule="auto"/>
      <w:jc w:val="center"/>
    </w:pPr>
    <w:rPr>
      <w:rFonts w:ascii="Arial" w:eastAsia="Calibri" w:hAnsi="Arial" w:cs="Arial"/>
      <w:b/>
      <w:bCs/>
      <w:sz w:val="48"/>
      <w:szCs w:val="48"/>
      <w:lang w:eastAsia="hu-HU"/>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basedOn w:val="Bekezdsalapbettpusa"/>
    <w:link w:val="Szvegtrzs"/>
    <w:uiPriority w:val="99"/>
    <w:locked/>
    <w:rsid w:val="006A7938"/>
    <w:rPr>
      <w:rFonts w:ascii="Arial" w:hAnsi="Arial" w:cs="Arial"/>
      <w:b/>
      <w:bCs/>
      <w:sz w:val="48"/>
      <w:szCs w:val="48"/>
      <w:lang w:eastAsia="hu-HU"/>
    </w:rPr>
  </w:style>
  <w:style w:type="character" w:customStyle="1" w:styleId="apple-style-span">
    <w:name w:val="apple-style-span"/>
    <w:basedOn w:val="Bekezdsalapbettpusa"/>
    <w:uiPriority w:val="99"/>
    <w:rsid w:val="006A7938"/>
    <w:rPr>
      <w:rFonts w:cs="Times New Roman"/>
    </w:rPr>
  </w:style>
  <w:style w:type="paragraph" w:styleId="Szvegtrzsbehzssal">
    <w:name w:val="Body Text Indent"/>
    <w:basedOn w:val="Norml"/>
    <w:link w:val="SzvegtrzsbehzssalChar"/>
    <w:uiPriority w:val="99"/>
    <w:semiHidden/>
    <w:rsid w:val="006A7938"/>
    <w:pPr>
      <w:spacing w:after="120"/>
      <w:ind w:left="283"/>
    </w:pPr>
  </w:style>
  <w:style w:type="character" w:customStyle="1" w:styleId="SzvegtrzsbehzssalChar">
    <w:name w:val="Szövegtörzs behúzással Char"/>
    <w:basedOn w:val="Bekezdsalapbettpusa"/>
    <w:link w:val="Szvegtrzsbehzssal"/>
    <w:uiPriority w:val="99"/>
    <w:semiHidden/>
    <w:locked/>
    <w:rsid w:val="006A7938"/>
    <w:rPr>
      <w:rFonts w:ascii="Calibri" w:hAnsi="Calibri" w:cs="Calibri"/>
    </w:rPr>
  </w:style>
  <w:style w:type="paragraph" w:styleId="Cm">
    <w:name w:val="Title"/>
    <w:basedOn w:val="Norml"/>
    <w:next w:val="Norml"/>
    <w:link w:val="CmChar"/>
    <w:uiPriority w:val="99"/>
    <w:qFormat/>
    <w:rsid w:val="006A7938"/>
    <w:pPr>
      <w:widowControl w:val="0"/>
      <w:tabs>
        <w:tab w:val="left" w:pos="284"/>
        <w:tab w:val="left" w:pos="567"/>
        <w:tab w:val="left" w:pos="851"/>
        <w:tab w:val="left" w:pos="1134"/>
      </w:tabs>
      <w:suppressAutoHyphens/>
      <w:spacing w:after="0" w:line="240" w:lineRule="auto"/>
      <w:jc w:val="center"/>
    </w:pPr>
    <w:rPr>
      <w:rFonts w:ascii="Times New Roman" w:eastAsia="Calibri" w:hAnsi="Times New Roman" w:cs="Times New Roman"/>
      <w:b/>
      <w:bCs/>
      <w:sz w:val="24"/>
      <w:szCs w:val="24"/>
      <w:lang w:val="en-AU" w:eastAsia="hu-HU"/>
    </w:rPr>
  </w:style>
  <w:style w:type="character" w:customStyle="1" w:styleId="CmChar">
    <w:name w:val="Cím Char"/>
    <w:basedOn w:val="Bekezdsalapbettpusa"/>
    <w:link w:val="Cm"/>
    <w:uiPriority w:val="99"/>
    <w:locked/>
    <w:rsid w:val="006A7938"/>
    <w:rPr>
      <w:rFonts w:ascii="Times New Roman" w:hAnsi="Times New Roman" w:cs="Times New Roman"/>
      <w:b/>
      <w:bCs/>
      <w:sz w:val="24"/>
      <w:szCs w:val="24"/>
      <w:lang w:val="en-AU" w:eastAsia="hu-HU"/>
    </w:rPr>
  </w:style>
  <w:style w:type="paragraph" w:styleId="Alcm">
    <w:name w:val="Subtitle"/>
    <w:basedOn w:val="Norml"/>
    <w:next w:val="Norml"/>
    <w:link w:val="AlcmChar"/>
    <w:uiPriority w:val="99"/>
    <w:qFormat/>
    <w:rsid w:val="006A7938"/>
    <w:pPr>
      <w:spacing w:after="60"/>
      <w:jc w:val="center"/>
      <w:outlineLvl w:val="1"/>
    </w:pPr>
    <w:rPr>
      <w:rFonts w:ascii="Cambria" w:eastAsia="Calibri" w:hAnsi="Cambria" w:cs="Cambria"/>
      <w:sz w:val="24"/>
      <w:szCs w:val="24"/>
    </w:rPr>
  </w:style>
  <w:style w:type="character" w:customStyle="1" w:styleId="AlcmChar">
    <w:name w:val="Alcím Char"/>
    <w:basedOn w:val="Bekezdsalapbettpusa"/>
    <w:link w:val="Alcm"/>
    <w:uiPriority w:val="99"/>
    <w:locked/>
    <w:rsid w:val="006A7938"/>
    <w:rPr>
      <w:rFonts w:ascii="Cambria" w:hAnsi="Cambria" w:cs="Cambria"/>
      <w:sz w:val="24"/>
      <w:szCs w:val="24"/>
    </w:rPr>
  </w:style>
  <w:style w:type="character" w:customStyle="1" w:styleId="Bekezdsalapbettpusa1">
    <w:name w:val="Bekezdés alapbetűtípusa1"/>
    <w:uiPriority w:val="99"/>
    <w:rsid w:val="006A7938"/>
  </w:style>
  <w:style w:type="paragraph" w:styleId="Buborkszveg">
    <w:name w:val="Balloon Text"/>
    <w:basedOn w:val="Norml"/>
    <w:link w:val="BuborkszvegChar"/>
    <w:uiPriority w:val="99"/>
    <w:semiHidden/>
    <w:rsid w:val="006A79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A7938"/>
    <w:rPr>
      <w:rFonts w:ascii="Tahoma" w:hAnsi="Tahoma" w:cs="Tahoma"/>
      <w:sz w:val="16"/>
      <w:szCs w:val="16"/>
    </w:rPr>
  </w:style>
  <w:style w:type="character" w:styleId="Jegyzethivatkozs">
    <w:name w:val="annotation reference"/>
    <w:basedOn w:val="Bekezdsalapbettpusa"/>
    <w:uiPriority w:val="99"/>
    <w:rsid w:val="006A7938"/>
    <w:rPr>
      <w:rFonts w:cs="Times New Roman"/>
      <w:sz w:val="16"/>
      <w:szCs w:val="16"/>
    </w:rPr>
  </w:style>
  <w:style w:type="paragraph" w:styleId="Jegyzetszveg">
    <w:name w:val="annotation text"/>
    <w:basedOn w:val="Norml"/>
    <w:link w:val="JegyzetszvegChar"/>
    <w:uiPriority w:val="99"/>
    <w:rsid w:val="006A7938"/>
    <w:rPr>
      <w:sz w:val="20"/>
      <w:szCs w:val="20"/>
    </w:rPr>
  </w:style>
  <w:style w:type="character" w:customStyle="1" w:styleId="JegyzetszvegChar">
    <w:name w:val="Jegyzetszöveg Char"/>
    <w:basedOn w:val="Bekezdsalapbettpusa"/>
    <w:link w:val="Jegyzetszveg"/>
    <w:uiPriority w:val="99"/>
    <w:locked/>
    <w:rsid w:val="006A7938"/>
    <w:rPr>
      <w:rFonts w:ascii="Calibri" w:hAnsi="Calibri" w:cs="Calibri"/>
      <w:sz w:val="20"/>
      <w:szCs w:val="20"/>
    </w:rPr>
  </w:style>
  <w:style w:type="paragraph" w:styleId="Megjegyzstrgya">
    <w:name w:val="annotation subject"/>
    <w:basedOn w:val="Jegyzetszveg"/>
    <w:next w:val="Jegyzetszveg"/>
    <w:link w:val="MegjegyzstrgyaChar"/>
    <w:uiPriority w:val="99"/>
    <w:semiHidden/>
    <w:rsid w:val="006A7938"/>
    <w:rPr>
      <w:b/>
      <w:bCs/>
    </w:rPr>
  </w:style>
  <w:style w:type="character" w:customStyle="1" w:styleId="MegjegyzstrgyaChar">
    <w:name w:val="Megjegyzés tárgya Char"/>
    <w:basedOn w:val="JegyzetszvegChar"/>
    <w:link w:val="Megjegyzstrgya"/>
    <w:uiPriority w:val="99"/>
    <w:semiHidden/>
    <w:locked/>
    <w:rsid w:val="006A7938"/>
    <w:rPr>
      <w:b/>
      <w:bCs/>
    </w:rPr>
  </w:style>
  <w:style w:type="paragraph" w:styleId="HTML-kntformzott">
    <w:name w:val="HTML Preformatted"/>
    <w:basedOn w:val="Norml"/>
    <w:link w:val="HTML-kntformzottChar"/>
    <w:uiPriority w:val="99"/>
    <w:rsid w:val="006A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hu-HU"/>
    </w:rPr>
  </w:style>
  <w:style w:type="character" w:customStyle="1" w:styleId="HTML-kntformzottChar">
    <w:name w:val="HTML-ként formázott Char"/>
    <w:basedOn w:val="Bekezdsalapbettpusa"/>
    <w:link w:val="HTML-kntformzott"/>
    <w:uiPriority w:val="99"/>
    <w:locked/>
    <w:rsid w:val="006A7938"/>
    <w:rPr>
      <w:rFonts w:ascii="Courier New" w:hAnsi="Courier New" w:cs="Courier New"/>
      <w:sz w:val="20"/>
      <w:szCs w:val="20"/>
      <w:lang w:eastAsia="hu-HU"/>
    </w:rPr>
  </w:style>
  <w:style w:type="paragraph" w:customStyle="1" w:styleId="AAA2">
    <w:name w:val="AAA2"/>
    <w:basedOn w:val="Norml"/>
    <w:uiPriority w:val="99"/>
    <w:rsid w:val="006A7938"/>
    <w:pPr>
      <w:numPr>
        <w:ilvl w:val="1"/>
      </w:numPr>
      <w:tabs>
        <w:tab w:val="num" w:pos="792"/>
      </w:tabs>
      <w:spacing w:after="0" w:line="240" w:lineRule="auto"/>
      <w:ind w:left="792" w:hanging="432"/>
    </w:pPr>
    <w:rPr>
      <w:rFonts w:ascii="Century" w:eastAsia="Calibri" w:hAnsi="Century" w:cs="Century"/>
      <w:sz w:val="24"/>
      <w:szCs w:val="24"/>
      <w:lang w:eastAsia="hu-HU"/>
    </w:rPr>
  </w:style>
  <w:style w:type="paragraph" w:customStyle="1" w:styleId="Vltozat1">
    <w:name w:val="Változat1"/>
    <w:hidden/>
    <w:uiPriority w:val="99"/>
    <w:semiHidden/>
    <w:rsid w:val="006A7938"/>
    <w:rPr>
      <w:rFonts w:eastAsia="Times New Roman" w:cs="Calibri"/>
      <w:lang w:eastAsia="en-US"/>
    </w:rPr>
  </w:style>
  <w:style w:type="paragraph" w:styleId="Listaszerbekezds">
    <w:name w:val="List Paragraph"/>
    <w:basedOn w:val="Norml"/>
    <w:link w:val="ListaszerbekezdsChar"/>
    <w:uiPriority w:val="34"/>
    <w:qFormat/>
    <w:rsid w:val="006A7938"/>
    <w:pPr>
      <w:ind w:left="708"/>
    </w:pPr>
    <w:rPr>
      <w:rFonts w:eastAsia="Calibri" w:cs="Times New Roman"/>
      <w:sz w:val="20"/>
      <w:szCs w:val="20"/>
      <w:lang w:eastAsia="hu-HU"/>
    </w:rPr>
  </w:style>
  <w:style w:type="paragraph" w:styleId="Szvegtrzs2">
    <w:name w:val="Body Text 2"/>
    <w:basedOn w:val="Norml"/>
    <w:link w:val="Szvegtrzs2Char"/>
    <w:uiPriority w:val="99"/>
    <w:rsid w:val="006A7938"/>
    <w:pPr>
      <w:spacing w:after="120" w:line="480" w:lineRule="auto"/>
    </w:pPr>
  </w:style>
  <w:style w:type="character" w:customStyle="1" w:styleId="Szvegtrzs2Char">
    <w:name w:val="Szövegtörzs 2 Char"/>
    <w:basedOn w:val="Bekezdsalapbettpusa"/>
    <w:link w:val="Szvegtrzs2"/>
    <w:uiPriority w:val="99"/>
    <w:locked/>
    <w:rsid w:val="006A7938"/>
    <w:rPr>
      <w:rFonts w:ascii="Calibri" w:hAnsi="Calibri" w:cs="Calibri"/>
    </w:rPr>
  </w:style>
  <w:style w:type="character" w:customStyle="1" w:styleId="ListParagraphChar">
    <w:name w:val="List Paragraph Char"/>
    <w:basedOn w:val="Bekezdsalapbettpusa"/>
    <w:link w:val="Listaszerbekezds1"/>
    <w:uiPriority w:val="99"/>
    <w:locked/>
    <w:rsid w:val="006A7938"/>
    <w:rPr>
      <w:rFonts w:ascii="Verdana" w:hAnsi="Verdana" w:cs="Verdana"/>
    </w:rPr>
  </w:style>
  <w:style w:type="character" w:customStyle="1" w:styleId="ListaszerbekezdsChar">
    <w:name w:val="Listaszerű bekezdés Char"/>
    <w:link w:val="Listaszerbekezds"/>
    <w:uiPriority w:val="99"/>
    <w:locked/>
    <w:rsid w:val="006A7938"/>
    <w:rPr>
      <w:rFonts w:ascii="Calibri" w:hAnsi="Calibri"/>
    </w:rPr>
  </w:style>
  <w:style w:type="table" w:styleId="Rcsostblzat">
    <w:name w:val="Table Grid"/>
    <w:basedOn w:val="Normltblzat"/>
    <w:uiPriority w:val="99"/>
    <w:rsid w:val="006A793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zvegtrzsbehzssal2">
    <w:name w:val="Body Text Indent 2"/>
    <w:basedOn w:val="Norml"/>
    <w:link w:val="Szvegtrzsbehzssal2Char"/>
    <w:uiPriority w:val="99"/>
    <w:semiHidden/>
    <w:rsid w:val="0074690D"/>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sid w:val="0074690D"/>
    <w:rPr>
      <w:rFonts w:ascii="Calibri" w:hAnsi="Calibri" w:cs="Calibri"/>
    </w:rPr>
  </w:style>
  <w:style w:type="paragraph" w:customStyle="1" w:styleId="BodyText21">
    <w:name w:val="Body Text 21"/>
    <w:basedOn w:val="Norml"/>
    <w:uiPriority w:val="99"/>
    <w:rsid w:val="0074690D"/>
    <w:pPr>
      <w:widowControl w:val="0"/>
      <w:spacing w:after="0" w:line="240" w:lineRule="auto"/>
      <w:ind w:left="426" w:hanging="66"/>
      <w:jc w:val="both"/>
    </w:pPr>
    <w:rPr>
      <w:rFonts w:ascii="Frutiger Linotype" w:hAnsi="Frutiger Linotype" w:cs="Times New Roman"/>
      <w:sz w:val="24"/>
      <w:szCs w:val="20"/>
      <w:lang w:eastAsia="hu-HU"/>
    </w:rPr>
  </w:style>
  <w:style w:type="paragraph" w:customStyle="1" w:styleId="aaNorml">
    <w:name w:val="aa_Normál"/>
    <w:basedOn w:val="Norml"/>
    <w:link w:val="aaNormlChar"/>
    <w:uiPriority w:val="99"/>
    <w:rsid w:val="0074690D"/>
    <w:pPr>
      <w:widowControl w:val="0"/>
      <w:spacing w:before="40" w:after="40" w:line="240" w:lineRule="auto"/>
      <w:jc w:val="both"/>
    </w:pPr>
    <w:rPr>
      <w:rFonts w:ascii="Frutiger Linotype" w:eastAsia="Calibri" w:hAnsi="Frutiger Linotype" w:cs="Times New Roman"/>
      <w:sz w:val="20"/>
      <w:szCs w:val="20"/>
      <w:lang w:eastAsia="hu-HU"/>
    </w:rPr>
  </w:style>
  <w:style w:type="character" w:customStyle="1" w:styleId="aaNormlChar">
    <w:name w:val="aa_Normál Char"/>
    <w:link w:val="aaNorml"/>
    <w:uiPriority w:val="99"/>
    <w:locked/>
    <w:rsid w:val="0074690D"/>
    <w:rPr>
      <w:rFonts w:ascii="Frutiger Linotype" w:hAnsi="Frutiger Linotype"/>
      <w:sz w:val="20"/>
      <w:lang w:eastAsia="hu-HU"/>
    </w:rPr>
  </w:style>
  <w:style w:type="paragraph" w:customStyle="1" w:styleId="Szvegtrzs21">
    <w:name w:val="Szövegtörzs 21"/>
    <w:basedOn w:val="Norml"/>
    <w:uiPriority w:val="99"/>
    <w:rsid w:val="0074690D"/>
    <w:pPr>
      <w:tabs>
        <w:tab w:val="left" w:pos="0"/>
      </w:tabs>
      <w:spacing w:after="0" w:line="240" w:lineRule="auto"/>
      <w:jc w:val="center"/>
    </w:pPr>
    <w:rPr>
      <w:rFonts w:ascii="Frutiger Linotype" w:hAnsi="Frutiger Linotype" w:cs="Times New Roman"/>
      <w:b/>
      <w:sz w:val="24"/>
      <w:szCs w:val="20"/>
      <w:lang w:eastAsia="ar-SA"/>
    </w:rPr>
  </w:style>
  <w:style w:type="character" w:customStyle="1" w:styleId="highlight">
    <w:name w:val="highlight"/>
    <w:basedOn w:val="Bekezdsalapbettpusa"/>
    <w:rsid w:val="00CA4961"/>
    <w:rPr>
      <w:rFonts w:cs="Times New Roman"/>
    </w:rPr>
  </w:style>
  <w:style w:type="paragraph" w:customStyle="1" w:styleId="addr">
    <w:name w:val="addr"/>
    <w:basedOn w:val="Norml"/>
    <w:uiPriority w:val="99"/>
    <w:rsid w:val="00CA4961"/>
    <w:pPr>
      <w:spacing w:before="100" w:beforeAutospacing="1" w:after="100" w:afterAutospacing="1" w:line="240" w:lineRule="auto"/>
    </w:pPr>
    <w:rPr>
      <w:rFonts w:ascii="Times New Roman" w:hAnsi="Times New Roman" w:cs="Times New Roman"/>
      <w:sz w:val="24"/>
      <w:szCs w:val="24"/>
      <w:lang w:eastAsia="hu-HU"/>
    </w:rPr>
  </w:style>
  <w:style w:type="paragraph" w:customStyle="1" w:styleId="NormlWeb1">
    <w:name w:val="Normál (Web)1"/>
    <w:basedOn w:val="Norml"/>
    <w:uiPriority w:val="99"/>
    <w:rsid w:val="009B4EE0"/>
    <w:pPr>
      <w:tabs>
        <w:tab w:val="left" w:pos="708"/>
      </w:tabs>
      <w:suppressAutoHyphens/>
    </w:pPr>
    <w:rPr>
      <w:rFonts w:ascii="Arial" w:hAnsi="Arial" w:cs="Arial"/>
      <w:bCs/>
      <w:color w:val="000000"/>
      <w:kern w:val="1"/>
      <w:sz w:val="24"/>
      <w:szCs w:val="24"/>
      <w:lang w:eastAsia="ar-SA"/>
    </w:rPr>
  </w:style>
  <w:style w:type="paragraph" w:customStyle="1" w:styleId="Szvegtrzs31">
    <w:name w:val="Szövegtörzs 31"/>
    <w:basedOn w:val="Norml"/>
    <w:uiPriority w:val="99"/>
    <w:rsid w:val="009B4EE0"/>
    <w:pPr>
      <w:tabs>
        <w:tab w:val="left" w:pos="708"/>
      </w:tabs>
      <w:suppressAutoHyphens/>
    </w:pPr>
    <w:rPr>
      <w:rFonts w:ascii="Arial" w:hAnsi="Arial" w:cs="Arial"/>
      <w:bCs/>
      <w:color w:val="000000"/>
      <w:kern w:val="1"/>
      <w:sz w:val="24"/>
      <w:szCs w:val="24"/>
      <w:lang w:eastAsia="ar-SA"/>
    </w:rPr>
  </w:style>
  <w:style w:type="paragraph" w:customStyle="1" w:styleId="Standard0">
    <w:name w:val="Standard"/>
    <w:link w:val="StandardChar"/>
    <w:rsid w:val="00C22D79"/>
    <w:pPr>
      <w:suppressAutoHyphens/>
      <w:autoSpaceDN w:val="0"/>
      <w:textAlignment w:val="baseline"/>
    </w:pPr>
    <w:rPr>
      <w:rFonts w:ascii="Times New Roman" w:eastAsia="Times New Roman" w:hAnsi="Times New Roman"/>
      <w:kern w:val="3"/>
      <w:sz w:val="24"/>
      <w:szCs w:val="24"/>
    </w:rPr>
  </w:style>
  <w:style w:type="paragraph" w:styleId="Csakszveg">
    <w:name w:val="Plain Text"/>
    <w:basedOn w:val="Norml"/>
    <w:link w:val="CsakszvegChar"/>
    <w:uiPriority w:val="99"/>
    <w:rsid w:val="00C22D79"/>
    <w:pPr>
      <w:spacing w:after="0" w:line="240" w:lineRule="auto"/>
    </w:pPr>
    <w:rPr>
      <w:rFonts w:ascii="Courier New" w:hAnsi="Courier New" w:cs="Courier New"/>
      <w:sz w:val="20"/>
      <w:szCs w:val="20"/>
      <w:lang w:eastAsia="hu-HU"/>
    </w:rPr>
  </w:style>
  <w:style w:type="character" w:customStyle="1" w:styleId="CsakszvegChar">
    <w:name w:val="Csak szöveg Char"/>
    <w:basedOn w:val="Bekezdsalapbettpusa"/>
    <w:link w:val="Csakszveg"/>
    <w:uiPriority w:val="99"/>
    <w:locked/>
    <w:rsid w:val="00C22D79"/>
    <w:rPr>
      <w:rFonts w:ascii="Courier New" w:hAnsi="Courier New" w:cs="Courier New"/>
      <w:sz w:val="20"/>
      <w:szCs w:val="20"/>
      <w:lang w:eastAsia="hu-HU"/>
    </w:rPr>
  </w:style>
  <w:style w:type="paragraph" w:customStyle="1" w:styleId="Listaszerbekezds2">
    <w:name w:val="Listaszerű bekezdés2"/>
    <w:basedOn w:val="Norml"/>
    <w:uiPriority w:val="99"/>
    <w:rsid w:val="00C318CF"/>
    <w:pPr>
      <w:spacing w:after="0" w:line="240" w:lineRule="auto"/>
      <w:ind w:left="708"/>
      <w:jc w:val="both"/>
    </w:pPr>
    <w:rPr>
      <w:rFonts w:ascii="Myriad_PFL" w:hAnsi="Myriad_PFL" w:cs="Times New Roman"/>
      <w:sz w:val="24"/>
      <w:szCs w:val="20"/>
      <w:lang w:eastAsia="hu-HU"/>
    </w:rPr>
  </w:style>
  <w:style w:type="paragraph" w:customStyle="1" w:styleId="Listaszerbekezds3">
    <w:name w:val="Listaszerű bekezdés3"/>
    <w:basedOn w:val="Norml"/>
    <w:uiPriority w:val="99"/>
    <w:rsid w:val="00C318CF"/>
    <w:pPr>
      <w:widowControl w:val="0"/>
      <w:overflowPunct w:val="0"/>
      <w:adjustRightInd w:val="0"/>
      <w:spacing w:after="0" w:line="240" w:lineRule="auto"/>
      <w:ind w:left="720"/>
    </w:pPr>
    <w:rPr>
      <w:rFonts w:ascii="Times New Roman" w:eastAsia="Calibri" w:hAnsi="Times New Roman" w:cs="Times New Roman"/>
      <w:kern w:val="28"/>
      <w:sz w:val="24"/>
      <w:szCs w:val="24"/>
      <w:lang w:eastAsia="hu-HU"/>
    </w:rPr>
  </w:style>
  <w:style w:type="paragraph" w:styleId="Szvegtrzs3">
    <w:name w:val="Body Text 3"/>
    <w:basedOn w:val="Norml"/>
    <w:link w:val="Szvegtrzs3Char"/>
    <w:uiPriority w:val="99"/>
    <w:rsid w:val="00EB2FF9"/>
    <w:pPr>
      <w:spacing w:after="120" w:line="240" w:lineRule="auto"/>
    </w:pPr>
    <w:rPr>
      <w:rFonts w:ascii="Times New Roman" w:hAnsi="Times New Roman" w:cs="Times New Roman"/>
      <w:sz w:val="16"/>
      <w:szCs w:val="16"/>
      <w:lang w:eastAsia="hu-HU"/>
    </w:rPr>
  </w:style>
  <w:style w:type="character" w:customStyle="1" w:styleId="Szvegtrzs3Char">
    <w:name w:val="Szövegtörzs 3 Char"/>
    <w:basedOn w:val="Bekezdsalapbettpusa"/>
    <w:link w:val="Szvegtrzs3"/>
    <w:uiPriority w:val="99"/>
    <w:locked/>
    <w:rsid w:val="00EB2FF9"/>
    <w:rPr>
      <w:rFonts w:ascii="Times New Roman" w:hAnsi="Times New Roman" w:cs="Times New Roman"/>
      <w:sz w:val="16"/>
      <w:szCs w:val="16"/>
      <w:lang w:eastAsia="hu-HU"/>
    </w:rPr>
  </w:style>
  <w:style w:type="paragraph" w:customStyle="1" w:styleId="WW-Alaprtelmezett">
    <w:name w:val="WW-Alapértelmezett"/>
    <w:uiPriority w:val="99"/>
    <w:rsid w:val="00A50161"/>
    <w:pPr>
      <w:tabs>
        <w:tab w:val="left" w:pos="709"/>
      </w:tabs>
      <w:suppressAutoHyphens/>
      <w:spacing w:line="100" w:lineRule="atLeast"/>
    </w:pPr>
    <w:rPr>
      <w:rFonts w:ascii="Myriad_PFL" w:hAnsi="Myriad_PFL"/>
      <w:color w:val="00000A"/>
      <w:sz w:val="24"/>
      <w:szCs w:val="20"/>
      <w:lang w:eastAsia="ar-SA"/>
    </w:rPr>
  </w:style>
  <w:style w:type="paragraph" w:customStyle="1" w:styleId="Alap3frtelmez3fs">
    <w:name w:val="Alapé3frtelmezé3fs"/>
    <w:uiPriority w:val="99"/>
    <w:rsid w:val="00A50161"/>
    <w:pPr>
      <w:widowControl w:val="0"/>
      <w:autoSpaceDE w:val="0"/>
      <w:autoSpaceDN w:val="0"/>
      <w:adjustRightInd w:val="0"/>
    </w:pPr>
    <w:rPr>
      <w:rFonts w:ascii="Times New Roman" w:eastAsia="Times New Roman" w:hAnsi="Times New Roman"/>
      <w:sz w:val="24"/>
      <w:szCs w:val="24"/>
    </w:rPr>
  </w:style>
  <w:style w:type="numbering" w:customStyle="1" w:styleId="Stlus1">
    <w:name w:val="Stílus1"/>
    <w:rsid w:val="00F96C26"/>
    <w:pPr>
      <w:numPr>
        <w:numId w:val="7"/>
      </w:numPr>
    </w:pPr>
  </w:style>
  <w:style w:type="paragraph" w:customStyle="1" w:styleId="PlyzatSzlka">
    <w:name w:val="PályázatSzálka"/>
    <w:basedOn w:val="Standard0"/>
    <w:link w:val="PlyzatSzlkaChar"/>
    <w:qFormat/>
    <w:rsid w:val="006D56A5"/>
    <w:pPr>
      <w:widowControl w:val="0"/>
      <w:numPr>
        <w:numId w:val="15"/>
      </w:numPr>
      <w:tabs>
        <w:tab w:val="left" w:pos="567"/>
      </w:tabs>
      <w:spacing w:after="120" w:line="300" w:lineRule="exact"/>
      <w:jc w:val="both"/>
    </w:pPr>
    <w:rPr>
      <w:rFonts w:ascii="Arial" w:eastAsia="SimSun" w:hAnsi="Arial" w:cs="Arial"/>
      <w:lang w:eastAsia="zh-CN" w:bidi="hi-IN"/>
    </w:rPr>
  </w:style>
  <w:style w:type="character" w:customStyle="1" w:styleId="PlyzatSzlkaChar">
    <w:name w:val="PályázatSzálka Char"/>
    <w:basedOn w:val="Bekezdsalapbettpusa"/>
    <w:link w:val="PlyzatSzlka"/>
    <w:rsid w:val="006D56A5"/>
    <w:rPr>
      <w:rFonts w:ascii="Arial" w:eastAsia="SimSun" w:hAnsi="Arial" w:cs="Arial"/>
      <w:kern w:val="3"/>
      <w:sz w:val="24"/>
      <w:szCs w:val="24"/>
      <w:lang w:eastAsia="zh-CN" w:bidi="hi-IN"/>
    </w:rPr>
  </w:style>
  <w:style w:type="character" w:customStyle="1" w:styleId="StandardChar">
    <w:name w:val="Standard Char"/>
    <w:basedOn w:val="Bekezdsalapbettpusa"/>
    <w:link w:val="Standard0"/>
    <w:rsid w:val="006D56A5"/>
    <w:rPr>
      <w:rFonts w:ascii="Times New Roman" w:eastAsia="Times New Roman" w:hAnsi="Times New Roman"/>
      <w:kern w:val="3"/>
      <w:sz w:val="24"/>
      <w:szCs w:val="24"/>
    </w:rPr>
  </w:style>
  <w:style w:type="paragraph" w:customStyle="1" w:styleId="Szvegtrzs26">
    <w:name w:val="Szövegtörzs 26"/>
    <w:basedOn w:val="Norml"/>
    <w:rsid w:val="001F3FF3"/>
    <w:pPr>
      <w:spacing w:after="0" w:line="240" w:lineRule="auto"/>
      <w:ind w:left="284" w:right="357"/>
      <w:jc w:val="both"/>
    </w:pPr>
    <w:rPr>
      <w:rFonts w:ascii="Times New Roman" w:hAnsi="Times New Roman" w:cs="Times New Roman"/>
      <w:sz w:val="26"/>
      <w:szCs w:val="20"/>
      <w:lang w:eastAsia="hu-HU"/>
    </w:rPr>
  </w:style>
</w:styles>
</file>

<file path=word/webSettings.xml><?xml version="1.0" encoding="utf-8"?>
<w:webSettings xmlns:r="http://schemas.openxmlformats.org/officeDocument/2006/relationships" xmlns:w="http://schemas.openxmlformats.org/wordprocessingml/2006/main">
  <w:divs>
    <w:div w:id="761687948">
      <w:bodyDiv w:val="1"/>
      <w:marLeft w:val="0"/>
      <w:marRight w:val="0"/>
      <w:marTop w:val="0"/>
      <w:marBottom w:val="0"/>
      <w:divBdr>
        <w:top w:val="none" w:sz="0" w:space="0" w:color="auto"/>
        <w:left w:val="none" w:sz="0" w:space="0" w:color="auto"/>
        <w:bottom w:val="none" w:sz="0" w:space="0" w:color="auto"/>
        <w:right w:val="none" w:sz="0" w:space="0" w:color="auto"/>
      </w:divBdr>
    </w:div>
    <w:div w:id="920483877">
      <w:bodyDiv w:val="1"/>
      <w:marLeft w:val="0"/>
      <w:marRight w:val="0"/>
      <w:marTop w:val="0"/>
      <w:marBottom w:val="0"/>
      <w:divBdr>
        <w:top w:val="none" w:sz="0" w:space="0" w:color="auto"/>
        <w:left w:val="none" w:sz="0" w:space="0" w:color="auto"/>
        <w:bottom w:val="none" w:sz="0" w:space="0" w:color="auto"/>
        <w:right w:val="none" w:sz="0" w:space="0" w:color="auto"/>
      </w:divBdr>
      <w:divsChild>
        <w:div w:id="927277990">
          <w:marLeft w:val="0"/>
          <w:marRight w:val="0"/>
          <w:marTop w:val="0"/>
          <w:marBottom w:val="0"/>
          <w:divBdr>
            <w:top w:val="none" w:sz="0" w:space="0" w:color="auto"/>
            <w:left w:val="none" w:sz="0" w:space="0" w:color="auto"/>
            <w:bottom w:val="none" w:sz="0" w:space="0" w:color="auto"/>
            <w:right w:val="none" w:sz="0" w:space="0" w:color="auto"/>
          </w:divBdr>
        </w:div>
        <w:div w:id="931621878">
          <w:marLeft w:val="0"/>
          <w:marRight w:val="0"/>
          <w:marTop w:val="0"/>
          <w:marBottom w:val="0"/>
          <w:divBdr>
            <w:top w:val="none" w:sz="0" w:space="0" w:color="auto"/>
            <w:left w:val="none" w:sz="0" w:space="0" w:color="auto"/>
            <w:bottom w:val="none" w:sz="0" w:space="0" w:color="auto"/>
            <w:right w:val="none" w:sz="0" w:space="0" w:color="auto"/>
          </w:divBdr>
        </w:div>
        <w:div w:id="1506048483">
          <w:marLeft w:val="0"/>
          <w:marRight w:val="0"/>
          <w:marTop w:val="0"/>
          <w:marBottom w:val="0"/>
          <w:divBdr>
            <w:top w:val="none" w:sz="0" w:space="0" w:color="auto"/>
            <w:left w:val="none" w:sz="0" w:space="0" w:color="auto"/>
            <w:bottom w:val="none" w:sz="0" w:space="0" w:color="auto"/>
            <w:right w:val="none" w:sz="0" w:space="0" w:color="auto"/>
          </w:divBdr>
        </w:div>
        <w:div w:id="342363145">
          <w:marLeft w:val="0"/>
          <w:marRight w:val="0"/>
          <w:marTop w:val="0"/>
          <w:marBottom w:val="0"/>
          <w:divBdr>
            <w:top w:val="none" w:sz="0" w:space="0" w:color="auto"/>
            <w:left w:val="none" w:sz="0" w:space="0" w:color="auto"/>
            <w:bottom w:val="none" w:sz="0" w:space="0" w:color="auto"/>
            <w:right w:val="none" w:sz="0" w:space="0" w:color="auto"/>
          </w:divBdr>
        </w:div>
        <w:div w:id="1361933050">
          <w:marLeft w:val="0"/>
          <w:marRight w:val="0"/>
          <w:marTop w:val="0"/>
          <w:marBottom w:val="0"/>
          <w:divBdr>
            <w:top w:val="none" w:sz="0" w:space="0" w:color="auto"/>
            <w:left w:val="none" w:sz="0" w:space="0" w:color="auto"/>
            <w:bottom w:val="none" w:sz="0" w:space="0" w:color="auto"/>
            <w:right w:val="none" w:sz="0" w:space="0" w:color="auto"/>
          </w:divBdr>
        </w:div>
        <w:div w:id="84695707">
          <w:marLeft w:val="0"/>
          <w:marRight w:val="0"/>
          <w:marTop w:val="0"/>
          <w:marBottom w:val="0"/>
          <w:divBdr>
            <w:top w:val="none" w:sz="0" w:space="0" w:color="auto"/>
            <w:left w:val="none" w:sz="0" w:space="0" w:color="auto"/>
            <w:bottom w:val="none" w:sz="0" w:space="0" w:color="auto"/>
            <w:right w:val="none" w:sz="0" w:space="0" w:color="auto"/>
          </w:divBdr>
        </w:div>
        <w:div w:id="179051157">
          <w:marLeft w:val="0"/>
          <w:marRight w:val="0"/>
          <w:marTop w:val="0"/>
          <w:marBottom w:val="0"/>
          <w:divBdr>
            <w:top w:val="none" w:sz="0" w:space="0" w:color="auto"/>
            <w:left w:val="none" w:sz="0" w:space="0" w:color="auto"/>
            <w:bottom w:val="none" w:sz="0" w:space="0" w:color="auto"/>
            <w:right w:val="none" w:sz="0" w:space="0" w:color="auto"/>
          </w:divBdr>
        </w:div>
        <w:div w:id="1666978018">
          <w:marLeft w:val="0"/>
          <w:marRight w:val="0"/>
          <w:marTop w:val="0"/>
          <w:marBottom w:val="0"/>
          <w:divBdr>
            <w:top w:val="none" w:sz="0" w:space="0" w:color="auto"/>
            <w:left w:val="none" w:sz="0" w:space="0" w:color="auto"/>
            <w:bottom w:val="none" w:sz="0" w:space="0" w:color="auto"/>
            <w:right w:val="none" w:sz="0" w:space="0" w:color="auto"/>
          </w:divBdr>
        </w:div>
        <w:div w:id="1214078357">
          <w:marLeft w:val="0"/>
          <w:marRight w:val="0"/>
          <w:marTop w:val="0"/>
          <w:marBottom w:val="0"/>
          <w:divBdr>
            <w:top w:val="none" w:sz="0" w:space="0" w:color="auto"/>
            <w:left w:val="none" w:sz="0" w:space="0" w:color="auto"/>
            <w:bottom w:val="none" w:sz="0" w:space="0" w:color="auto"/>
            <w:right w:val="none" w:sz="0" w:space="0" w:color="auto"/>
          </w:divBdr>
        </w:div>
      </w:divsChild>
    </w:div>
    <w:div w:id="1008217327">
      <w:marLeft w:val="0"/>
      <w:marRight w:val="0"/>
      <w:marTop w:val="0"/>
      <w:marBottom w:val="0"/>
      <w:divBdr>
        <w:top w:val="none" w:sz="0" w:space="0" w:color="auto"/>
        <w:left w:val="none" w:sz="0" w:space="0" w:color="auto"/>
        <w:bottom w:val="none" w:sz="0" w:space="0" w:color="auto"/>
        <w:right w:val="none" w:sz="0" w:space="0" w:color="auto"/>
      </w:divBdr>
    </w:div>
    <w:div w:id="1008217328">
      <w:marLeft w:val="0"/>
      <w:marRight w:val="0"/>
      <w:marTop w:val="0"/>
      <w:marBottom w:val="0"/>
      <w:divBdr>
        <w:top w:val="none" w:sz="0" w:space="0" w:color="auto"/>
        <w:left w:val="none" w:sz="0" w:space="0" w:color="auto"/>
        <w:bottom w:val="none" w:sz="0" w:space="0" w:color="auto"/>
        <w:right w:val="none" w:sz="0" w:space="0" w:color="auto"/>
      </w:divBdr>
    </w:div>
    <w:div w:id="1008217329">
      <w:marLeft w:val="0"/>
      <w:marRight w:val="0"/>
      <w:marTop w:val="0"/>
      <w:marBottom w:val="0"/>
      <w:divBdr>
        <w:top w:val="none" w:sz="0" w:space="0" w:color="auto"/>
        <w:left w:val="none" w:sz="0" w:space="0" w:color="auto"/>
        <w:bottom w:val="none" w:sz="0" w:space="0" w:color="auto"/>
        <w:right w:val="none" w:sz="0" w:space="0" w:color="auto"/>
      </w:divBdr>
    </w:div>
    <w:div w:id="1008217330">
      <w:marLeft w:val="0"/>
      <w:marRight w:val="0"/>
      <w:marTop w:val="0"/>
      <w:marBottom w:val="0"/>
      <w:divBdr>
        <w:top w:val="none" w:sz="0" w:space="0" w:color="auto"/>
        <w:left w:val="none" w:sz="0" w:space="0" w:color="auto"/>
        <w:bottom w:val="none" w:sz="0" w:space="0" w:color="auto"/>
        <w:right w:val="none" w:sz="0" w:space="0" w:color="auto"/>
      </w:divBdr>
    </w:div>
    <w:div w:id="1324703432">
      <w:bodyDiv w:val="1"/>
      <w:marLeft w:val="0"/>
      <w:marRight w:val="0"/>
      <w:marTop w:val="0"/>
      <w:marBottom w:val="0"/>
      <w:divBdr>
        <w:top w:val="none" w:sz="0" w:space="0" w:color="auto"/>
        <w:left w:val="none" w:sz="0" w:space="0" w:color="auto"/>
        <w:bottom w:val="none" w:sz="0" w:space="0" w:color="auto"/>
        <w:right w:val="none" w:sz="0" w:space="0" w:color="auto"/>
      </w:divBdr>
      <w:divsChild>
        <w:div w:id="1381858299">
          <w:marLeft w:val="0"/>
          <w:marRight w:val="0"/>
          <w:marTop w:val="0"/>
          <w:marBottom w:val="0"/>
          <w:divBdr>
            <w:top w:val="none" w:sz="0" w:space="0" w:color="auto"/>
            <w:left w:val="none" w:sz="0" w:space="0" w:color="auto"/>
            <w:bottom w:val="none" w:sz="0" w:space="0" w:color="auto"/>
            <w:right w:val="none" w:sz="0" w:space="0" w:color="auto"/>
          </w:divBdr>
        </w:div>
        <w:div w:id="1924338303">
          <w:marLeft w:val="0"/>
          <w:marRight w:val="0"/>
          <w:marTop w:val="0"/>
          <w:marBottom w:val="0"/>
          <w:divBdr>
            <w:top w:val="none" w:sz="0" w:space="0" w:color="auto"/>
            <w:left w:val="none" w:sz="0" w:space="0" w:color="auto"/>
            <w:bottom w:val="none" w:sz="0" w:space="0" w:color="auto"/>
            <w:right w:val="none" w:sz="0" w:space="0" w:color="auto"/>
          </w:divBdr>
        </w:div>
        <w:div w:id="718627746">
          <w:marLeft w:val="0"/>
          <w:marRight w:val="0"/>
          <w:marTop w:val="0"/>
          <w:marBottom w:val="0"/>
          <w:divBdr>
            <w:top w:val="none" w:sz="0" w:space="0" w:color="auto"/>
            <w:left w:val="none" w:sz="0" w:space="0" w:color="auto"/>
            <w:bottom w:val="none" w:sz="0" w:space="0" w:color="auto"/>
            <w:right w:val="none" w:sz="0" w:space="0" w:color="auto"/>
          </w:divBdr>
        </w:div>
        <w:div w:id="1436248168">
          <w:marLeft w:val="0"/>
          <w:marRight w:val="0"/>
          <w:marTop w:val="0"/>
          <w:marBottom w:val="0"/>
          <w:divBdr>
            <w:top w:val="none" w:sz="0" w:space="0" w:color="auto"/>
            <w:left w:val="none" w:sz="0" w:space="0" w:color="auto"/>
            <w:bottom w:val="none" w:sz="0" w:space="0" w:color="auto"/>
            <w:right w:val="none" w:sz="0" w:space="0" w:color="auto"/>
          </w:divBdr>
        </w:div>
        <w:div w:id="266692804">
          <w:marLeft w:val="0"/>
          <w:marRight w:val="0"/>
          <w:marTop w:val="0"/>
          <w:marBottom w:val="0"/>
          <w:divBdr>
            <w:top w:val="none" w:sz="0" w:space="0" w:color="auto"/>
            <w:left w:val="none" w:sz="0" w:space="0" w:color="auto"/>
            <w:bottom w:val="none" w:sz="0" w:space="0" w:color="auto"/>
            <w:right w:val="none" w:sz="0" w:space="0" w:color="auto"/>
          </w:divBdr>
        </w:div>
        <w:div w:id="1213231008">
          <w:marLeft w:val="0"/>
          <w:marRight w:val="0"/>
          <w:marTop w:val="0"/>
          <w:marBottom w:val="0"/>
          <w:divBdr>
            <w:top w:val="none" w:sz="0" w:space="0" w:color="auto"/>
            <w:left w:val="none" w:sz="0" w:space="0" w:color="auto"/>
            <w:bottom w:val="none" w:sz="0" w:space="0" w:color="auto"/>
            <w:right w:val="none" w:sz="0" w:space="0" w:color="auto"/>
          </w:divBdr>
        </w:div>
        <w:div w:id="2041542264">
          <w:marLeft w:val="0"/>
          <w:marRight w:val="0"/>
          <w:marTop w:val="0"/>
          <w:marBottom w:val="0"/>
          <w:divBdr>
            <w:top w:val="none" w:sz="0" w:space="0" w:color="auto"/>
            <w:left w:val="none" w:sz="0" w:space="0" w:color="auto"/>
            <w:bottom w:val="none" w:sz="0" w:space="0" w:color="auto"/>
            <w:right w:val="none" w:sz="0" w:space="0" w:color="auto"/>
          </w:divBdr>
        </w:div>
        <w:div w:id="89129848">
          <w:marLeft w:val="0"/>
          <w:marRight w:val="0"/>
          <w:marTop w:val="0"/>
          <w:marBottom w:val="0"/>
          <w:divBdr>
            <w:top w:val="none" w:sz="0" w:space="0" w:color="auto"/>
            <w:left w:val="none" w:sz="0" w:space="0" w:color="auto"/>
            <w:bottom w:val="none" w:sz="0" w:space="0" w:color="auto"/>
            <w:right w:val="none" w:sz="0" w:space="0" w:color="auto"/>
          </w:divBdr>
        </w:div>
        <w:div w:id="350957746">
          <w:marLeft w:val="0"/>
          <w:marRight w:val="0"/>
          <w:marTop w:val="0"/>
          <w:marBottom w:val="0"/>
          <w:divBdr>
            <w:top w:val="none" w:sz="0" w:space="0" w:color="auto"/>
            <w:left w:val="none" w:sz="0" w:space="0" w:color="auto"/>
            <w:bottom w:val="none" w:sz="0" w:space="0" w:color="auto"/>
            <w:right w:val="none" w:sz="0" w:space="0" w:color="auto"/>
          </w:divBdr>
        </w:div>
        <w:div w:id="842162826">
          <w:marLeft w:val="0"/>
          <w:marRight w:val="0"/>
          <w:marTop w:val="0"/>
          <w:marBottom w:val="0"/>
          <w:divBdr>
            <w:top w:val="none" w:sz="0" w:space="0" w:color="auto"/>
            <w:left w:val="none" w:sz="0" w:space="0" w:color="auto"/>
            <w:bottom w:val="none" w:sz="0" w:space="0" w:color="auto"/>
            <w:right w:val="none" w:sz="0" w:space="0" w:color="auto"/>
          </w:divBdr>
        </w:div>
        <w:div w:id="2088648992">
          <w:marLeft w:val="0"/>
          <w:marRight w:val="0"/>
          <w:marTop w:val="0"/>
          <w:marBottom w:val="0"/>
          <w:divBdr>
            <w:top w:val="none" w:sz="0" w:space="0" w:color="auto"/>
            <w:left w:val="none" w:sz="0" w:space="0" w:color="auto"/>
            <w:bottom w:val="none" w:sz="0" w:space="0" w:color="auto"/>
            <w:right w:val="none" w:sz="0" w:space="0" w:color="auto"/>
          </w:divBdr>
        </w:div>
        <w:div w:id="2036080327">
          <w:marLeft w:val="0"/>
          <w:marRight w:val="0"/>
          <w:marTop w:val="0"/>
          <w:marBottom w:val="0"/>
          <w:divBdr>
            <w:top w:val="none" w:sz="0" w:space="0" w:color="auto"/>
            <w:left w:val="none" w:sz="0" w:space="0" w:color="auto"/>
            <w:bottom w:val="none" w:sz="0" w:space="0" w:color="auto"/>
            <w:right w:val="none" w:sz="0" w:space="0" w:color="auto"/>
          </w:divBdr>
        </w:div>
        <w:div w:id="1300721991">
          <w:marLeft w:val="0"/>
          <w:marRight w:val="0"/>
          <w:marTop w:val="0"/>
          <w:marBottom w:val="0"/>
          <w:divBdr>
            <w:top w:val="none" w:sz="0" w:space="0" w:color="auto"/>
            <w:left w:val="none" w:sz="0" w:space="0" w:color="auto"/>
            <w:bottom w:val="none" w:sz="0" w:space="0" w:color="auto"/>
            <w:right w:val="none" w:sz="0" w:space="0" w:color="auto"/>
          </w:divBdr>
        </w:div>
        <w:div w:id="1646859611">
          <w:marLeft w:val="0"/>
          <w:marRight w:val="0"/>
          <w:marTop w:val="0"/>
          <w:marBottom w:val="0"/>
          <w:divBdr>
            <w:top w:val="none" w:sz="0" w:space="0" w:color="auto"/>
            <w:left w:val="none" w:sz="0" w:space="0" w:color="auto"/>
            <w:bottom w:val="none" w:sz="0" w:space="0" w:color="auto"/>
            <w:right w:val="none" w:sz="0" w:space="0" w:color="auto"/>
          </w:divBdr>
        </w:div>
      </w:divsChild>
    </w:div>
    <w:div w:id="1879203335">
      <w:bodyDiv w:val="1"/>
      <w:marLeft w:val="0"/>
      <w:marRight w:val="0"/>
      <w:marTop w:val="0"/>
      <w:marBottom w:val="0"/>
      <w:divBdr>
        <w:top w:val="none" w:sz="0" w:space="0" w:color="auto"/>
        <w:left w:val="none" w:sz="0" w:space="0" w:color="auto"/>
        <w:bottom w:val="none" w:sz="0" w:space="0" w:color="auto"/>
        <w:right w:val="none" w:sz="0" w:space="0" w:color="auto"/>
      </w:divBdr>
      <w:divsChild>
        <w:div w:id="1820464816">
          <w:marLeft w:val="0"/>
          <w:marRight w:val="0"/>
          <w:marTop w:val="0"/>
          <w:marBottom w:val="0"/>
          <w:divBdr>
            <w:top w:val="none" w:sz="0" w:space="0" w:color="auto"/>
            <w:left w:val="none" w:sz="0" w:space="0" w:color="auto"/>
            <w:bottom w:val="none" w:sz="0" w:space="0" w:color="auto"/>
            <w:right w:val="none" w:sz="0" w:space="0" w:color="auto"/>
          </w:divBdr>
        </w:div>
        <w:div w:id="2106606975">
          <w:marLeft w:val="0"/>
          <w:marRight w:val="0"/>
          <w:marTop w:val="0"/>
          <w:marBottom w:val="0"/>
          <w:divBdr>
            <w:top w:val="none" w:sz="0" w:space="0" w:color="auto"/>
            <w:left w:val="none" w:sz="0" w:space="0" w:color="auto"/>
            <w:bottom w:val="none" w:sz="0" w:space="0" w:color="auto"/>
            <w:right w:val="none" w:sz="0" w:space="0" w:color="auto"/>
          </w:divBdr>
        </w:div>
        <w:div w:id="1159811306">
          <w:marLeft w:val="0"/>
          <w:marRight w:val="0"/>
          <w:marTop w:val="0"/>
          <w:marBottom w:val="0"/>
          <w:divBdr>
            <w:top w:val="none" w:sz="0" w:space="0" w:color="auto"/>
            <w:left w:val="none" w:sz="0" w:space="0" w:color="auto"/>
            <w:bottom w:val="none" w:sz="0" w:space="0" w:color="auto"/>
            <w:right w:val="none" w:sz="0" w:space="0" w:color="auto"/>
          </w:divBdr>
        </w:div>
        <w:div w:id="1124886294">
          <w:marLeft w:val="0"/>
          <w:marRight w:val="0"/>
          <w:marTop w:val="0"/>
          <w:marBottom w:val="0"/>
          <w:divBdr>
            <w:top w:val="none" w:sz="0" w:space="0" w:color="auto"/>
            <w:left w:val="none" w:sz="0" w:space="0" w:color="auto"/>
            <w:bottom w:val="none" w:sz="0" w:space="0" w:color="auto"/>
            <w:right w:val="none" w:sz="0" w:space="0" w:color="auto"/>
          </w:divBdr>
        </w:div>
        <w:div w:id="1522625353">
          <w:marLeft w:val="0"/>
          <w:marRight w:val="0"/>
          <w:marTop w:val="0"/>
          <w:marBottom w:val="0"/>
          <w:divBdr>
            <w:top w:val="none" w:sz="0" w:space="0" w:color="auto"/>
            <w:left w:val="none" w:sz="0" w:space="0" w:color="auto"/>
            <w:bottom w:val="none" w:sz="0" w:space="0" w:color="auto"/>
            <w:right w:val="none" w:sz="0" w:space="0" w:color="auto"/>
          </w:divBdr>
        </w:div>
        <w:div w:id="2037805472">
          <w:marLeft w:val="0"/>
          <w:marRight w:val="0"/>
          <w:marTop w:val="0"/>
          <w:marBottom w:val="0"/>
          <w:divBdr>
            <w:top w:val="none" w:sz="0" w:space="0" w:color="auto"/>
            <w:left w:val="none" w:sz="0" w:space="0" w:color="auto"/>
            <w:bottom w:val="none" w:sz="0" w:space="0" w:color="auto"/>
            <w:right w:val="none" w:sz="0" w:space="0" w:color="auto"/>
          </w:divBdr>
        </w:div>
        <w:div w:id="951548552">
          <w:marLeft w:val="0"/>
          <w:marRight w:val="0"/>
          <w:marTop w:val="0"/>
          <w:marBottom w:val="0"/>
          <w:divBdr>
            <w:top w:val="none" w:sz="0" w:space="0" w:color="auto"/>
            <w:left w:val="none" w:sz="0" w:space="0" w:color="auto"/>
            <w:bottom w:val="none" w:sz="0" w:space="0" w:color="auto"/>
            <w:right w:val="none" w:sz="0" w:space="0" w:color="auto"/>
          </w:divBdr>
        </w:div>
        <w:div w:id="1416248238">
          <w:marLeft w:val="0"/>
          <w:marRight w:val="0"/>
          <w:marTop w:val="0"/>
          <w:marBottom w:val="0"/>
          <w:divBdr>
            <w:top w:val="none" w:sz="0" w:space="0" w:color="auto"/>
            <w:left w:val="none" w:sz="0" w:space="0" w:color="auto"/>
            <w:bottom w:val="none" w:sz="0" w:space="0" w:color="auto"/>
            <w:right w:val="none" w:sz="0" w:space="0" w:color="auto"/>
          </w:divBdr>
        </w:div>
        <w:div w:id="317198203">
          <w:marLeft w:val="0"/>
          <w:marRight w:val="0"/>
          <w:marTop w:val="0"/>
          <w:marBottom w:val="0"/>
          <w:divBdr>
            <w:top w:val="none" w:sz="0" w:space="0" w:color="auto"/>
            <w:left w:val="none" w:sz="0" w:space="0" w:color="auto"/>
            <w:bottom w:val="none" w:sz="0" w:space="0" w:color="auto"/>
            <w:right w:val="none" w:sz="0" w:space="0" w:color="auto"/>
          </w:divBdr>
        </w:div>
        <w:div w:id="1536112159">
          <w:marLeft w:val="0"/>
          <w:marRight w:val="0"/>
          <w:marTop w:val="0"/>
          <w:marBottom w:val="0"/>
          <w:divBdr>
            <w:top w:val="none" w:sz="0" w:space="0" w:color="auto"/>
            <w:left w:val="none" w:sz="0" w:space="0" w:color="auto"/>
            <w:bottom w:val="none" w:sz="0" w:space="0" w:color="auto"/>
            <w:right w:val="none" w:sz="0" w:space="0" w:color="auto"/>
          </w:divBdr>
        </w:div>
        <w:div w:id="1267538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banya.hu/?module=news&amp;action=list&amp;fname=vagyon_feleloseg_biz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E7FB-A039-42F1-8D66-65950EE1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3784</Words>
  <Characters>26113</Characters>
  <Application>Microsoft Office Word</Application>
  <DocSecurity>0</DocSecurity>
  <Lines>217</Lines>
  <Paragraphs>59</Paragraphs>
  <ScaleCrop>false</ScaleCrop>
  <HeadingPairs>
    <vt:vector size="2" baseType="variant">
      <vt:variant>
        <vt:lpstr>Cím</vt:lpstr>
      </vt:variant>
      <vt:variant>
        <vt:i4>1</vt:i4>
      </vt:variant>
    </vt:vector>
  </HeadingPairs>
  <TitlesOfParts>
    <vt:vector size="1" baseType="lpstr">
      <vt:lpstr>BUDAPEST FŐVÁROS X</vt:lpstr>
    </vt:vector>
  </TitlesOfParts>
  <Company>Microsoft</Company>
  <LinksUpToDate>false</LinksUpToDate>
  <CharactersWithSpaces>29838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X</dc:title>
  <dc:creator>Magyar Adrienn</dc:creator>
  <cp:lastModifiedBy>User</cp:lastModifiedBy>
  <cp:revision>2</cp:revision>
  <cp:lastPrinted>2015-02-04T14:31:00Z</cp:lastPrinted>
  <dcterms:created xsi:type="dcterms:W3CDTF">2018-02-14T19:12:00Z</dcterms:created>
  <dcterms:modified xsi:type="dcterms:W3CDTF">2018-02-14T19:12:00Z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0x010100D186A29C5DC9BC41A0D5D43817ACB474</vt:lpwstr>
  </property>
  <property fmtid="{D5CDD505-2E9C-101B-9397-08002B2CF9AE}" pid="3" name="IsMyDocuments">
    <vt:bool>true</vt:bool>
  </property>
</Properties>
</file>